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73820" w:rsidRPr="007F5838" w:rsidRDefault="00430240" w:rsidP="00E73820">
      <w:pPr>
        <w:rPr>
          <w:rFonts w:ascii="Calisto MT" w:hAnsi="Calisto MT"/>
          <w:lang w:val="id-ID"/>
        </w:rPr>
      </w:pPr>
      <w:r w:rsidRPr="00430240">
        <w:rPr>
          <w:rFonts w:ascii="Calisto MT" w:hAnsi="Calisto MT" w:cs="Arial"/>
          <w:b/>
          <w:bCs/>
          <w:kern w:val="28"/>
          <w:sz w:val="32"/>
          <w:szCs w:val="32"/>
        </w:rPr>
        <w:t>KAJIAN TINDAK TUTUR DIREKTIF DALAM WACANA IKLAN PINJAMAN ONLINE</w:t>
      </w:r>
    </w:p>
    <w:p w:rsidR="00290BA5" w:rsidRDefault="00430240" w:rsidP="00290BA5">
      <w:pPr>
        <w:spacing w:line="240" w:lineRule="auto"/>
        <w:ind w:left="5812" w:hanging="5812"/>
        <w:contextualSpacing/>
        <w:rPr>
          <w:rFonts w:ascii="Calisto MT" w:hAnsi="Calisto MT" w:cs="Arial"/>
          <w:b/>
          <w:sz w:val="24"/>
          <w:szCs w:val="24"/>
        </w:rPr>
      </w:pPr>
      <w:r w:rsidRPr="00430240">
        <w:rPr>
          <w:rFonts w:ascii="Calisto MT" w:hAnsi="Calisto MT" w:cs="Arial"/>
          <w:b/>
          <w:sz w:val="24"/>
          <w:szCs w:val="24"/>
          <w:lang w:val="id-ID"/>
        </w:rPr>
        <w:t xml:space="preserve">Yusriani Febrian Ramadani Putri </w:t>
      </w:r>
      <w:r w:rsidR="00294913" w:rsidRPr="007F5838">
        <w:rPr>
          <w:rFonts w:ascii="Calisto MT" w:hAnsi="Calisto MT" w:cs="Arial"/>
          <w:b/>
          <w:sz w:val="24"/>
          <w:szCs w:val="24"/>
        </w:rPr>
        <w:t>(1)</w:t>
      </w:r>
    </w:p>
    <w:p w:rsidR="007F5838" w:rsidRPr="00290BA5" w:rsidRDefault="00290BA5" w:rsidP="00290BA5">
      <w:pPr>
        <w:spacing w:line="240" w:lineRule="auto"/>
        <w:contextualSpacing/>
        <w:rPr>
          <w:rFonts w:ascii="Calisto MT" w:hAnsi="Calisto MT" w:cs="Arial"/>
          <w:i/>
          <w:iCs/>
          <w:sz w:val="24"/>
          <w:szCs w:val="24"/>
          <w:lang w:val="en-ID"/>
        </w:rPr>
      </w:pPr>
      <w:r w:rsidRPr="00290BA5">
        <w:rPr>
          <w:rFonts w:ascii="Calisto MT" w:hAnsi="Calisto MT" w:cs="Arial"/>
          <w:i/>
          <w:iCs/>
          <w:sz w:val="24"/>
          <w:szCs w:val="24"/>
          <w:lang w:val="en-ID"/>
        </w:rPr>
        <w:t xml:space="preserve">Universitas </w:t>
      </w:r>
      <w:proofErr w:type="spellStart"/>
      <w:r w:rsidRPr="00290BA5">
        <w:rPr>
          <w:rFonts w:ascii="Calisto MT" w:hAnsi="Calisto MT" w:cs="Arial"/>
          <w:i/>
          <w:iCs/>
          <w:sz w:val="24"/>
          <w:szCs w:val="24"/>
          <w:lang w:val="en-ID"/>
        </w:rPr>
        <w:t>Brawijaya</w:t>
      </w:r>
      <w:proofErr w:type="spellEnd"/>
      <w:r w:rsidR="00092B84" w:rsidRPr="00290BA5">
        <w:rPr>
          <w:rFonts w:ascii="Calisto MT" w:hAnsi="Calisto MT" w:cs="Arial"/>
          <w:i/>
          <w:iCs/>
          <w:sz w:val="24"/>
          <w:szCs w:val="24"/>
        </w:rPr>
        <w:tab/>
      </w:r>
    </w:p>
    <w:p w:rsidR="00E73820" w:rsidRPr="007F5838" w:rsidRDefault="00430240" w:rsidP="00092B84">
      <w:pPr>
        <w:spacing w:line="240" w:lineRule="auto"/>
        <w:ind w:left="5812" w:hanging="5812"/>
        <w:contextualSpacing/>
        <w:rPr>
          <w:rFonts w:ascii="Calisto MT" w:hAnsi="Calisto MT" w:cs="Arial"/>
          <w:sz w:val="24"/>
          <w:szCs w:val="24"/>
          <w:lang w:val="id-ID"/>
        </w:rPr>
      </w:pPr>
      <w:r w:rsidRPr="00430240">
        <w:rPr>
          <w:rFonts w:ascii="Calisto MT" w:hAnsi="Calisto MT" w:cs="Arial"/>
          <w:sz w:val="24"/>
          <w:szCs w:val="24"/>
          <w:lang w:val="id-ID"/>
        </w:rPr>
        <w:t>yusrianifrp@student.ub.ac.id</w:t>
      </w:r>
      <w:r w:rsidR="00092B84" w:rsidRPr="007F5838">
        <w:rPr>
          <w:rFonts w:ascii="Calisto MT" w:hAnsi="Calisto MT" w:cs="Arial"/>
          <w:sz w:val="24"/>
          <w:szCs w:val="24"/>
        </w:rPr>
        <w:tab/>
      </w:r>
    </w:p>
    <w:p w:rsidR="00AB1314" w:rsidRPr="00B313FE" w:rsidRDefault="00AB1314" w:rsidP="00AB1314">
      <w:pPr>
        <w:spacing w:line="240" w:lineRule="auto"/>
        <w:contextualSpacing/>
        <w:rPr>
          <w:rFonts w:ascii="Calisto MT" w:hAnsi="Calisto MT" w:cs="Arial"/>
          <w:sz w:val="24"/>
          <w:szCs w:val="24"/>
          <w:lang w:val="id-ID"/>
        </w:rPr>
      </w:pPr>
    </w:p>
    <w:p w:rsidR="004F49F9" w:rsidRPr="00290BA5" w:rsidRDefault="00430240" w:rsidP="00290BA5">
      <w:pPr>
        <w:spacing w:line="240" w:lineRule="auto"/>
        <w:ind w:left="3969" w:hanging="3969"/>
        <w:contextualSpacing/>
        <w:rPr>
          <w:rFonts w:ascii="Calisto MT" w:hAnsi="Calisto MT" w:cs="Arial"/>
          <w:sz w:val="24"/>
          <w:szCs w:val="24"/>
          <w:lang w:val="id-ID"/>
        </w:rPr>
      </w:pPr>
      <w:r w:rsidRPr="00430240">
        <w:rPr>
          <w:rFonts w:ascii="Calisto MT" w:hAnsi="Calisto MT" w:cs="Arial"/>
          <w:b/>
          <w:sz w:val="24"/>
          <w:szCs w:val="24"/>
          <w:lang w:val="id-ID"/>
        </w:rPr>
        <w:t xml:space="preserve">Eti Setiawati </w:t>
      </w:r>
      <w:r w:rsidR="00294913" w:rsidRPr="007F5838">
        <w:rPr>
          <w:rFonts w:ascii="Calisto MT" w:hAnsi="Calisto MT" w:cs="Arial"/>
          <w:b/>
          <w:sz w:val="24"/>
          <w:szCs w:val="24"/>
        </w:rPr>
        <w:t>(2)</w:t>
      </w:r>
    </w:p>
    <w:p w:rsidR="00AB1314" w:rsidRPr="00290BA5" w:rsidRDefault="00430240" w:rsidP="00AB1314">
      <w:pPr>
        <w:spacing w:line="240" w:lineRule="auto"/>
        <w:contextualSpacing/>
        <w:rPr>
          <w:rFonts w:ascii="Calisto MT" w:hAnsi="Calisto MT" w:cs="Arial"/>
          <w:i/>
          <w:iCs/>
          <w:sz w:val="24"/>
          <w:szCs w:val="24"/>
          <w:lang w:val="en-ID"/>
        </w:rPr>
      </w:pPr>
      <w:r w:rsidRPr="00290BA5">
        <w:rPr>
          <w:rFonts w:ascii="Calisto MT" w:hAnsi="Calisto MT" w:cs="Arial"/>
          <w:i/>
          <w:iCs/>
          <w:sz w:val="24"/>
          <w:szCs w:val="24"/>
          <w:lang w:val="en-ID"/>
        </w:rPr>
        <w:t xml:space="preserve">Universitas </w:t>
      </w:r>
      <w:proofErr w:type="spellStart"/>
      <w:r w:rsidRPr="00290BA5">
        <w:rPr>
          <w:rFonts w:ascii="Calisto MT" w:hAnsi="Calisto MT" w:cs="Arial"/>
          <w:i/>
          <w:iCs/>
          <w:sz w:val="24"/>
          <w:szCs w:val="24"/>
          <w:lang w:val="en-ID"/>
        </w:rPr>
        <w:t>Brawijaya</w:t>
      </w:r>
      <w:proofErr w:type="spellEnd"/>
    </w:p>
    <w:p w:rsidR="00430240" w:rsidRDefault="00000000" w:rsidP="00CD2FF9">
      <w:pPr>
        <w:spacing w:line="240" w:lineRule="auto"/>
        <w:ind w:left="992" w:hanging="992"/>
        <w:rPr>
          <w:rFonts w:ascii="Calisto MT" w:hAnsi="Calisto MT" w:cs="Arial"/>
          <w:sz w:val="24"/>
          <w:szCs w:val="24"/>
          <w:lang w:val="en-ID"/>
        </w:rPr>
      </w:pPr>
      <w:hyperlink r:id="rId8" w:history="1">
        <w:r w:rsidR="00430240" w:rsidRPr="00A3133D">
          <w:rPr>
            <w:rStyle w:val="Hyperlink"/>
            <w:rFonts w:ascii="Calisto MT" w:hAnsi="Calisto MT" w:cs="Arial"/>
            <w:sz w:val="24"/>
            <w:szCs w:val="24"/>
            <w:lang w:val="id-ID"/>
          </w:rPr>
          <w:t>ety64@ub.ac.id</w:t>
        </w:r>
      </w:hyperlink>
    </w:p>
    <w:p w:rsidR="00CC32DC" w:rsidRPr="007F5838" w:rsidRDefault="00CD2FF9" w:rsidP="00CD2FF9">
      <w:pPr>
        <w:spacing w:line="240" w:lineRule="auto"/>
        <w:ind w:left="992" w:hanging="992"/>
        <w:rPr>
          <w:rStyle w:val="Hyperlink"/>
          <w:rFonts w:ascii="Calisto MT" w:hAnsi="Calisto MT" w:cs="Arial"/>
          <w:color w:val="auto"/>
          <w:sz w:val="24"/>
          <w:szCs w:val="24"/>
          <w:lang w:val="id-ID"/>
        </w:rPr>
      </w:pPr>
      <w:r w:rsidRPr="007F5838">
        <w:rPr>
          <w:rFonts w:ascii="Calisto MT" w:hAnsi="Calisto MT" w:cs="Arial"/>
          <w:iCs/>
          <w:sz w:val="24"/>
          <w:szCs w:val="24"/>
        </w:rPr>
        <w:t xml:space="preserve">DOI: </w:t>
      </w:r>
      <w:r w:rsidR="00980464" w:rsidRPr="00980464">
        <w:rPr>
          <w:rFonts w:ascii="Calisto MT" w:hAnsi="Calisto MT" w:cs="Arial"/>
          <w:iCs/>
          <w:sz w:val="24"/>
          <w:szCs w:val="24"/>
        </w:rPr>
        <w:t>https://doi.org/10.20884/1.iswara.2023.3.2.</w:t>
      </w:r>
      <w:r w:rsidR="00980464">
        <w:rPr>
          <w:rFonts w:ascii="Calisto MT" w:hAnsi="Calisto MT" w:cs="Arial"/>
          <w:iCs/>
          <w:sz w:val="24"/>
          <w:szCs w:val="24"/>
        </w:rPr>
        <w:t>9936</w:t>
      </w: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7087"/>
      </w:tblGrid>
      <w:tr w:rsidR="009C12D4" w:rsidRPr="007F5838" w:rsidTr="009325E8">
        <w:tc>
          <w:tcPr>
            <w:tcW w:w="1985" w:type="dxa"/>
          </w:tcPr>
          <w:p w:rsidR="009C12D4" w:rsidRPr="00AC4415" w:rsidRDefault="007F5838" w:rsidP="009325E8">
            <w:pPr>
              <w:pStyle w:val="IEEEAbtract"/>
              <w:tabs>
                <w:tab w:val="left" w:pos="270"/>
              </w:tabs>
              <w:jc w:val="left"/>
              <w:rPr>
                <w:rFonts w:ascii="Calisto MT" w:hAnsi="Calisto MT"/>
                <w:bCs/>
                <w:sz w:val="22"/>
                <w:lang w:val="en-US"/>
              </w:rPr>
            </w:pPr>
            <w:r w:rsidRPr="00AC4415">
              <w:rPr>
                <w:rFonts w:ascii="Calisto MT" w:hAnsi="Calisto MT"/>
                <w:bCs/>
                <w:sz w:val="22"/>
                <w:lang w:val="en-US"/>
              </w:rPr>
              <w:t>Article History</w:t>
            </w:r>
            <w:r w:rsidR="009C12D4" w:rsidRPr="00AC4415">
              <w:rPr>
                <w:rFonts w:ascii="Calisto MT" w:hAnsi="Calisto MT"/>
                <w:bCs/>
                <w:sz w:val="22"/>
                <w:lang w:val="id-ID"/>
              </w:rPr>
              <w:t>:</w:t>
            </w:r>
          </w:p>
          <w:p w:rsidR="00290BA5" w:rsidRDefault="00290BA5" w:rsidP="00290BA5">
            <w:pPr>
              <w:spacing w:after="0" w:line="240" w:lineRule="auto"/>
              <w:rPr>
                <w:rFonts w:ascii="Calisto MT" w:hAnsi="Calisto MT"/>
                <w:szCs w:val="24"/>
                <w:lang w:eastAsia="en-GB"/>
              </w:rPr>
            </w:pPr>
          </w:p>
          <w:p w:rsidR="009C12D4" w:rsidRPr="00AC4415" w:rsidRDefault="00AC4415" w:rsidP="00290BA5">
            <w:pPr>
              <w:spacing w:after="0" w:line="240" w:lineRule="auto"/>
              <w:rPr>
                <w:rFonts w:ascii="Calisto MT" w:hAnsi="Calisto MT"/>
                <w:szCs w:val="24"/>
                <w:lang w:eastAsia="en-GB"/>
              </w:rPr>
            </w:pPr>
            <w:r w:rsidRPr="00AC4415">
              <w:rPr>
                <w:rFonts w:ascii="Calisto MT" w:hAnsi="Calisto MT"/>
                <w:szCs w:val="24"/>
                <w:lang w:eastAsia="en-GB"/>
              </w:rPr>
              <w:t xml:space="preserve">First </w:t>
            </w:r>
            <w:r w:rsidR="009C12D4" w:rsidRPr="00AC4415">
              <w:rPr>
                <w:rFonts w:ascii="Calisto MT" w:hAnsi="Calisto MT"/>
                <w:szCs w:val="24"/>
                <w:lang w:eastAsia="en-GB"/>
              </w:rPr>
              <w:t xml:space="preserve">Received: </w:t>
            </w:r>
          </w:p>
          <w:p w:rsidR="009C12D4" w:rsidRPr="00AC4415" w:rsidRDefault="00290BA5" w:rsidP="00290BA5">
            <w:pPr>
              <w:spacing w:after="0" w:line="240" w:lineRule="auto"/>
              <w:rPr>
                <w:rFonts w:ascii="Calisto MT" w:hAnsi="Calisto MT"/>
                <w:szCs w:val="24"/>
                <w:lang w:eastAsia="en-GB"/>
              </w:rPr>
            </w:pPr>
            <w:r>
              <w:rPr>
                <w:rFonts w:ascii="Calisto MT" w:hAnsi="Calisto MT"/>
                <w:szCs w:val="24"/>
                <w:lang w:eastAsia="en-GB"/>
              </w:rPr>
              <w:t>5 November 2023</w:t>
            </w:r>
          </w:p>
          <w:p w:rsidR="00290BA5" w:rsidRDefault="00290BA5" w:rsidP="00290BA5">
            <w:pPr>
              <w:spacing w:after="0" w:line="240" w:lineRule="auto"/>
              <w:rPr>
                <w:rFonts w:ascii="Calisto MT" w:hAnsi="Calisto MT"/>
                <w:szCs w:val="24"/>
                <w:lang w:eastAsia="en-GB"/>
              </w:rPr>
            </w:pPr>
          </w:p>
          <w:p w:rsidR="009C12D4" w:rsidRPr="00AC4415" w:rsidRDefault="00D77912" w:rsidP="00290BA5">
            <w:pPr>
              <w:spacing w:after="0" w:line="240" w:lineRule="auto"/>
              <w:rPr>
                <w:rFonts w:ascii="Calisto MT" w:hAnsi="Calisto MT"/>
                <w:szCs w:val="24"/>
                <w:lang w:eastAsia="en-GB"/>
              </w:rPr>
            </w:pPr>
            <w:r w:rsidRPr="00AC4415">
              <w:rPr>
                <w:rFonts w:ascii="Calisto MT" w:hAnsi="Calisto MT"/>
                <w:szCs w:val="24"/>
                <w:lang w:eastAsia="en-GB"/>
              </w:rPr>
              <w:t>Final Revision:</w:t>
            </w:r>
          </w:p>
          <w:p w:rsidR="00D77912" w:rsidRPr="00AC4415" w:rsidRDefault="00290BA5" w:rsidP="00290BA5">
            <w:pPr>
              <w:spacing w:after="0" w:line="240" w:lineRule="auto"/>
              <w:rPr>
                <w:rFonts w:ascii="Calisto MT" w:hAnsi="Calisto MT"/>
                <w:szCs w:val="24"/>
                <w:lang w:eastAsia="en-GB"/>
              </w:rPr>
            </w:pPr>
            <w:r>
              <w:rPr>
                <w:rFonts w:ascii="Calisto MT" w:hAnsi="Calisto MT"/>
                <w:szCs w:val="24"/>
                <w:lang w:eastAsia="en-GB"/>
              </w:rPr>
              <w:t xml:space="preserve">27 </w:t>
            </w:r>
            <w:proofErr w:type="spellStart"/>
            <w:r>
              <w:rPr>
                <w:rFonts w:ascii="Calisto MT" w:hAnsi="Calisto MT"/>
                <w:szCs w:val="24"/>
                <w:lang w:eastAsia="en-GB"/>
              </w:rPr>
              <w:t>Desember</w:t>
            </w:r>
            <w:proofErr w:type="spellEnd"/>
            <w:r>
              <w:rPr>
                <w:rFonts w:ascii="Calisto MT" w:hAnsi="Calisto MT"/>
                <w:szCs w:val="24"/>
                <w:lang w:eastAsia="en-GB"/>
              </w:rPr>
              <w:t xml:space="preserve"> 2023</w:t>
            </w:r>
          </w:p>
          <w:p w:rsidR="00290BA5" w:rsidRDefault="00290BA5" w:rsidP="00290BA5">
            <w:pPr>
              <w:spacing w:after="0" w:line="240" w:lineRule="auto"/>
              <w:rPr>
                <w:rFonts w:ascii="Calisto MT" w:hAnsi="Calisto MT"/>
                <w:szCs w:val="24"/>
                <w:lang w:eastAsia="en-GB"/>
              </w:rPr>
            </w:pPr>
          </w:p>
          <w:p w:rsidR="009C12D4" w:rsidRPr="00AC4415" w:rsidRDefault="00D77912" w:rsidP="00290BA5">
            <w:pPr>
              <w:spacing w:after="0" w:line="240" w:lineRule="auto"/>
              <w:rPr>
                <w:rFonts w:ascii="Calisto MT" w:hAnsi="Calisto MT"/>
                <w:szCs w:val="24"/>
                <w:lang w:eastAsia="en-GB"/>
              </w:rPr>
            </w:pPr>
            <w:r w:rsidRPr="00AC4415">
              <w:rPr>
                <w:rFonts w:ascii="Calisto MT" w:hAnsi="Calisto MT"/>
                <w:szCs w:val="24"/>
                <w:lang w:eastAsia="en-GB"/>
              </w:rPr>
              <w:t xml:space="preserve">Available online: </w:t>
            </w:r>
          </w:p>
          <w:p w:rsidR="004F49F9" w:rsidRPr="007F5838" w:rsidRDefault="00290BA5" w:rsidP="00290BA5">
            <w:pPr>
              <w:spacing w:after="0" w:line="240" w:lineRule="auto"/>
              <w:rPr>
                <w:rFonts w:ascii="Calisto MT" w:hAnsi="Calisto MT"/>
                <w:sz w:val="24"/>
                <w:szCs w:val="24"/>
                <w:lang w:eastAsia="en-GB"/>
              </w:rPr>
            </w:pPr>
            <w:r>
              <w:rPr>
                <w:rFonts w:ascii="Calisto MT" w:hAnsi="Calisto MT"/>
                <w:szCs w:val="24"/>
                <w:lang w:eastAsia="en-GB"/>
              </w:rPr>
              <w:t xml:space="preserve">31 </w:t>
            </w:r>
            <w:proofErr w:type="spellStart"/>
            <w:r>
              <w:rPr>
                <w:rFonts w:ascii="Calisto MT" w:hAnsi="Calisto MT"/>
                <w:szCs w:val="24"/>
                <w:lang w:eastAsia="en-GB"/>
              </w:rPr>
              <w:t>Desember</w:t>
            </w:r>
            <w:proofErr w:type="spellEnd"/>
            <w:r>
              <w:rPr>
                <w:rFonts w:ascii="Calisto MT" w:hAnsi="Calisto MT"/>
                <w:szCs w:val="24"/>
                <w:lang w:eastAsia="en-GB"/>
              </w:rPr>
              <w:t xml:space="preserve"> 2023</w:t>
            </w:r>
          </w:p>
        </w:tc>
        <w:tc>
          <w:tcPr>
            <w:tcW w:w="7087" w:type="dxa"/>
          </w:tcPr>
          <w:p w:rsidR="00076995" w:rsidRPr="007F5838" w:rsidRDefault="00076995" w:rsidP="00076995">
            <w:pPr>
              <w:pStyle w:val="AbstractTitle"/>
              <w:rPr>
                <w:rFonts w:ascii="Calisto MT" w:hAnsi="Calisto MT"/>
                <w:szCs w:val="24"/>
              </w:rPr>
            </w:pPr>
          </w:p>
          <w:p w:rsidR="00076995" w:rsidRPr="00DF68B5" w:rsidRDefault="00076995" w:rsidP="00076995">
            <w:pPr>
              <w:pStyle w:val="AbstractTitle"/>
              <w:jc w:val="left"/>
              <w:rPr>
                <w:sz w:val="22"/>
                <w:szCs w:val="24"/>
              </w:rPr>
            </w:pPr>
            <w:r w:rsidRPr="00DF68B5">
              <w:rPr>
                <w:sz w:val="22"/>
                <w:szCs w:val="24"/>
              </w:rPr>
              <w:t>ABSTRACT</w:t>
            </w:r>
          </w:p>
          <w:p w:rsidR="00076995" w:rsidRPr="00DF68B5" w:rsidRDefault="00076995" w:rsidP="00076995">
            <w:pPr>
              <w:pStyle w:val="AbstractTitle"/>
              <w:rPr>
                <w:sz w:val="22"/>
                <w:szCs w:val="24"/>
              </w:rPr>
            </w:pPr>
          </w:p>
          <w:p w:rsidR="00AE352A" w:rsidRDefault="00AE352A" w:rsidP="00AE352A">
            <w:pPr>
              <w:widowControl w:val="0"/>
              <w:autoSpaceDE w:val="0"/>
              <w:autoSpaceDN w:val="0"/>
              <w:spacing w:after="0" w:line="240" w:lineRule="auto"/>
              <w:ind w:left="108" w:right="102" w:firstLine="720"/>
              <w:jc w:val="both"/>
              <w:rPr>
                <w:rFonts w:eastAsia="Times New Roman"/>
                <w:i/>
                <w:lang w:val="en-ID"/>
              </w:rPr>
            </w:pPr>
            <w:r w:rsidRPr="00AE352A">
              <w:rPr>
                <w:rFonts w:eastAsia="Times New Roman"/>
                <w:i/>
                <w:lang w:val="id-ID"/>
              </w:rPr>
              <w:t xml:space="preserve">Penelitian ini bertujuan untuk mendeskripsikan jenis dan fungsi dari tindak tutur direktif dalam wacana iklan pinjaman </w:t>
            </w:r>
            <w:proofErr w:type="spellStart"/>
            <w:r w:rsidRPr="00AE352A">
              <w:rPr>
                <w:rFonts w:eastAsia="Times New Roman"/>
                <w:i/>
                <w:lang w:val="id-ID"/>
              </w:rPr>
              <w:t>online</w:t>
            </w:r>
            <w:proofErr w:type="spellEnd"/>
            <w:r w:rsidRPr="00AE352A">
              <w:rPr>
                <w:rFonts w:eastAsia="Times New Roman"/>
                <w:i/>
                <w:lang w:val="id-ID"/>
              </w:rPr>
              <w:t xml:space="preserve">, serta mendeskripsikan efek yang akan ditimbulkan dari adanya tindak tutur direktif tersebut. Penelitian dilakukan dengan metode dan pendekatan deskriptif. Jenis dari penelitian yang digunakan dalam proses penyusunan artikel ini adalah penelitian kualitatif. Sumber data yang akan digunakan dalam penelitian ini adalah iklan pinjaman </w:t>
            </w:r>
            <w:proofErr w:type="spellStart"/>
            <w:r w:rsidRPr="00AE352A">
              <w:rPr>
                <w:rFonts w:eastAsia="Times New Roman"/>
                <w:i/>
                <w:lang w:val="id-ID"/>
              </w:rPr>
              <w:t>online</w:t>
            </w:r>
            <w:proofErr w:type="spellEnd"/>
            <w:r w:rsidRPr="00AE352A">
              <w:rPr>
                <w:rFonts w:eastAsia="Times New Roman"/>
                <w:i/>
                <w:lang w:val="id-ID"/>
              </w:rPr>
              <w:t xml:space="preserve"> yang ada di media sosial. Data dari penelitian yang dilakukan adalah berwujud kutipan kalimat pada iklan pinjaman </w:t>
            </w:r>
            <w:proofErr w:type="spellStart"/>
            <w:r w:rsidRPr="00AE352A">
              <w:rPr>
                <w:rFonts w:eastAsia="Times New Roman"/>
                <w:i/>
                <w:lang w:val="id-ID"/>
              </w:rPr>
              <w:t>online</w:t>
            </w:r>
            <w:proofErr w:type="spellEnd"/>
            <w:r w:rsidRPr="00AE352A">
              <w:rPr>
                <w:rFonts w:eastAsia="Times New Roman"/>
                <w:i/>
                <w:lang w:val="id-ID"/>
              </w:rPr>
              <w:t xml:space="preserve"> yang menyesuaikan dengan tindak tutur direktif. Teknik yang akan digunakan dalam pengumpulan data yaitu menggunakan metode dokumentasi dan metode catat. Lalu analisis data yang ada di penelitian ini berupa analisis data kualitatif dan metode padan pragmatik. Peneliti mendapatkan hasil penelitian yang dilakukan berdasarkan tindak tutur direktif dalam wacana iklan pinjaman </w:t>
            </w:r>
            <w:proofErr w:type="spellStart"/>
            <w:r w:rsidRPr="00AE352A">
              <w:rPr>
                <w:rFonts w:eastAsia="Times New Roman"/>
                <w:i/>
                <w:lang w:val="id-ID"/>
              </w:rPr>
              <w:t>online</w:t>
            </w:r>
            <w:proofErr w:type="spellEnd"/>
            <w:r w:rsidRPr="00AE352A">
              <w:rPr>
                <w:rFonts w:eastAsia="Times New Roman"/>
                <w:i/>
                <w:lang w:val="id-ID"/>
              </w:rPr>
              <w:t xml:space="preserve"> terdapat, jenis tindak tutur direktif berupa mengajak, memerintah, dan menasihati. Hasil lainnya adalah fungsi tindak tutur direktif berupa menyuruh, memohon, menasihati, menyarankan dan menentang. Serta efek dari masing-masing fungsi tindak tutur direktif tersebut. </w:t>
            </w:r>
          </w:p>
          <w:p w:rsidR="00AE352A" w:rsidRPr="00AE352A" w:rsidRDefault="00AE352A" w:rsidP="00AE352A">
            <w:pPr>
              <w:widowControl w:val="0"/>
              <w:autoSpaceDE w:val="0"/>
              <w:autoSpaceDN w:val="0"/>
              <w:spacing w:after="0" w:line="240" w:lineRule="auto"/>
              <w:ind w:left="108" w:right="102" w:firstLine="720"/>
              <w:jc w:val="both"/>
              <w:rPr>
                <w:rFonts w:eastAsia="Times New Roman"/>
                <w:i/>
                <w:lang w:val="en-ID"/>
              </w:rPr>
            </w:pPr>
          </w:p>
          <w:p w:rsidR="00D77912" w:rsidRPr="007F5838" w:rsidRDefault="00D77912" w:rsidP="00076995">
            <w:pPr>
              <w:pStyle w:val="AbstractText"/>
              <w:spacing w:after="0" w:line="240" w:lineRule="auto"/>
              <w:ind w:left="0"/>
              <w:jc w:val="both"/>
              <w:rPr>
                <w:rFonts w:ascii="Calisto MT" w:eastAsia="MS PGothic" w:hAnsi="Calisto MT"/>
                <w:i/>
                <w:color w:val="222222"/>
                <w:sz w:val="24"/>
                <w:szCs w:val="24"/>
              </w:rPr>
            </w:pPr>
            <w:r w:rsidRPr="00DF68B5">
              <w:rPr>
                <w:rFonts w:eastAsia="MS PGothic"/>
                <w:i/>
                <w:color w:val="222222"/>
                <w:szCs w:val="24"/>
              </w:rPr>
              <w:t xml:space="preserve">Keywords: </w:t>
            </w:r>
            <w:r w:rsidR="00AE352A" w:rsidRPr="00AE352A">
              <w:rPr>
                <w:rFonts w:eastAsia="Times New Roman"/>
                <w:i/>
                <w:color w:val="212121"/>
                <w:lang w:val="id-ID"/>
              </w:rPr>
              <w:t>Iklan, Tindak Tutur Direktif, Wacana, Pinjaman Online, Pragmatik</w:t>
            </w:r>
          </w:p>
          <w:p w:rsidR="00076995" w:rsidRPr="007F5838" w:rsidRDefault="00076995" w:rsidP="00076995">
            <w:pPr>
              <w:pStyle w:val="AbstractText"/>
              <w:spacing w:after="0" w:line="240" w:lineRule="auto"/>
              <w:ind w:left="0"/>
              <w:jc w:val="both"/>
              <w:rPr>
                <w:rFonts w:ascii="Calisto MT" w:hAnsi="Calisto MT"/>
                <w:i/>
                <w:sz w:val="24"/>
                <w:szCs w:val="24"/>
                <w:lang w:val="id-ID"/>
              </w:rPr>
            </w:pPr>
          </w:p>
          <w:p w:rsidR="009C12D4" w:rsidRPr="007F5838" w:rsidRDefault="009C12D4" w:rsidP="009B2B8E">
            <w:pPr>
              <w:pStyle w:val="AbstractText"/>
              <w:spacing w:after="0" w:line="240" w:lineRule="auto"/>
              <w:ind w:left="0"/>
              <w:jc w:val="both"/>
              <w:rPr>
                <w:rFonts w:ascii="Calisto MT" w:hAnsi="Calisto MT"/>
                <w:sz w:val="24"/>
                <w:szCs w:val="24"/>
                <w:lang w:eastAsia="en-GB"/>
              </w:rPr>
            </w:pPr>
          </w:p>
        </w:tc>
      </w:tr>
    </w:tbl>
    <w:p w:rsidR="008E7BC4" w:rsidRPr="007F5838" w:rsidRDefault="008E7BC4" w:rsidP="00897426">
      <w:pPr>
        <w:pStyle w:val="AbstractTitle"/>
        <w:rPr>
          <w:rFonts w:ascii="Calisto MT" w:hAnsi="Calisto MT"/>
          <w:szCs w:val="24"/>
        </w:rPr>
      </w:pPr>
    </w:p>
    <w:p w:rsidR="00CC32DC" w:rsidRPr="007F5838" w:rsidRDefault="00CC32DC" w:rsidP="00897426">
      <w:pPr>
        <w:pStyle w:val="Heading1"/>
        <w:spacing w:before="0" w:after="0" w:line="360" w:lineRule="auto"/>
        <w:contextualSpacing/>
        <w:jc w:val="both"/>
        <w:rPr>
          <w:rFonts w:ascii="Calisto MT" w:hAnsi="Calisto MT"/>
          <w:sz w:val="24"/>
          <w:szCs w:val="24"/>
          <w:lang w:val="id-ID"/>
        </w:rPr>
      </w:pPr>
    </w:p>
    <w:p w:rsidR="00260B1B" w:rsidRPr="00AE352A" w:rsidRDefault="00AE352A" w:rsidP="005105DA">
      <w:pPr>
        <w:pStyle w:val="Heading1"/>
        <w:spacing w:before="0" w:after="0" w:line="360" w:lineRule="auto"/>
        <w:contextualSpacing/>
        <w:jc w:val="both"/>
        <w:rPr>
          <w:rFonts w:ascii="Times New Roman" w:hAnsi="Times New Roman"/>
          <w:sz w:val="24"/>
          <w:szCs w:val="24"/>
          <w:lang w:val="en-ID"/>
        </w:rPr>
      </w:pPr>
      <w:r>
        <w:rPr>
          <w:rFonts w:ascii="Times New Roman" w:hAnsi="Times New Roman"/>
          <w:sz w:val="24"/>
          <w:szCs w:val="24"/>
        </w:rPr>
        <w:t xml:space="preserve">INTRODUCTION </w:t>
      </w:r>
    </w:p>
    <w:p w:rsidR="00AE352A" w:rsidRPr="00AE352A" w:rsidRDefault="00AE352A" w:rsidP="00AE352A">
      <w:pPr>
        <w:autoSpaceDE w:val="0"/>
        <w:autoSpaceDN w:val="0"/>
        <w:adjustRightInd w:val="0"/>
        <w:spacing w:after="0" w:line="360" w:lineRule="auto"/>
        <w:ind w:firstLine="567"/>
        <w:jc w:val="both"/>
        <w:rPr>
          <w:rFonts w:ascii="Times New Roman" w:eastAsia="Calibri" w:hAnsi="Times New Roman"/>
          <w:color w:val="000000"/>
          <w:sz w:val="24"/>
          <w:szCs w:val="24"/>
          <w:lang w:val="id-ID"/>
        </w:rPr>
      </w:pP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adalah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gejala</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terdapat</w:t>
      </w:r>
      <w:proofErr w:type="spellEnd"/>
      <w:r w:rsidRPr="00AE352A">
        <w:rPr>
          <w:rFonts w:ascii="Times New Roman" w:eastAsia="Calibri" w:hAnsi="Times New Roman"/>
          <w:color w:val="000000"/>
          <w:sz w:val="24"/>
          <w:szCs w:val="24"/>
        </w:rPr>
        <w:t xml:space="preserve"> di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proses </w:t>
      </w:r>
      <w:proofErr w:type="spellStart"/>
      <w:r w:rsidRPr="00AE352A">
        <w:rPr>
          <w:rFonts w:ascii="Times New Roman" w:eastAsia="Calibri" w:hAnsi="Times New Roman"/>
          <w:color w:val="000000"/>
          <w:sz w:val="24"/>
          <w:szCs w:val="24"/>
        </w:rPr>
        <w:t>berkomunikasi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untuk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bisa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menyampaikan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maksud</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dari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seorang</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penutur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kepada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mitra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tuturnya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sendiri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berkaitan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dengan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fungsi-fungsi</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telah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dipaparkan</w:t>
      </w:r>
      <w:proofErr w:type="spellEnd"/>
      <w:r w:rsidRPr="00AE352A">
        <w:rPr>
          <w:rFonts w:ascii="Times New Roman" w:eastAsia="Calibri" w:hAnsi="Times New Roman"/>
          <w:color w:val="000000"/>
          <w:sz w:val="24"/>
          <w:szCs w:val="24"/>
        </w:rPr>
        <w:t xml:space="preserve"> oleh Leech (</w:t>
      </w:r>
      <w:proofErr w:type="spellStart"/>
      <w:r w:rsidRPr="00AE352A">
        <w:rPr>
          <w:rFonts w:ascii="Times New Roman" w:eastAsia="Calibri" w:hAnsi="Times New Roman"/>
          <w:color w:val="000000"/>
          <w:sz w:val="24"/>
          <w:szCs w:val="24"/>
        </w:rPr>
        <w:t>Mardikantoro</w:t>
      </w:r>
      <w:proofErr w:type="spellEnd"/>
      <w:r w:rsidRPr="00AE352A">
        <w:rPr>
          <w:rFonts w:ascii="Times New Roman" w:eastAsia="Calibri" w:hAnsi="Times New Roman"/>
          <w:color w:val="000000"/>
          <w:sz w:val="24"/>
          <w:szCs w:val="24"/>
        </w:rPr>
        <w:t xml:space="preserve">, 2014:216), yang </w:t>
      </w:r>
      <w:proofErr w:type="spellStart"/>
      <w:r w:rsidRPr="00AE352A">
        <w:rPr>
          <w:rFonts w:ascii="Times New Roman" w:eastAsia="Calibri" w:hAnsi="Times New Roman"/>
          <w:color w:val="000000"/>
          <w:sz w:val="24"/>
          <w:szCs w:val="24"/>
        </w:rPr>
        <w:t>menyatakan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bahwa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terdapat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fungsi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informatif</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ekspresif</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direktif</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estetis</w:t>
      </w:r>
      <w:proofErr w:type="spellEnd"/>
      <w:r w:rsidRPr="00AE352A">
        <w:rPr>
          <w:rFonts w:ascii="Times New Roman" w:eastAsia="Calibri" w:hAnsi="Times New Roman"/>
          <w:color w:val="000000"/>
          <w:sz w:val="24"/>
          <w:szCs w:val="24"/>
        </w:rPr>
        <w:t xml:space="preserve"> dan juga </w:t>
      </w:r>
      <w:proofErr w:type="spellStart"/>
      <w:r w:rsidRPr="00AE352A">
        <w:rPr>
          <w:rFonts w:ascii="Times New Roman" w:eastAsia="Calibri" w:hAnsi="Times New Roman"/>
          <w:color w:val="000000"/>
          <w:sz w:val="24"/>
          <w:szCs w:val="24"/>
        </w:rPr>
        <w:t>fatis</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sendiri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adalah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rangkaian</w:t>
      </w:r>
      <w:proofErr w:type="spellEnd"/>
      <w:r w:rsidRPr="00AE352A">
        <w:rPr>
          <w:rFonts w:ascii="Times New Roman" w:eastAsia="Calibri" w:hAnsi="Times New Roman"/>
          <w:color w:val="000000"/>
          <w:sz w:val="24"/>
          <w:szCs w:val="24"/>
        </w:rPr>
        <w:t xml:space="preserve"> kata-kata yang </w:t>
      </w:r>
      <w:proofErr w:type="spellStart"/>
      <w:r w:rsidRPr="00AE352A">
        <w:rPr>
          <w:rFonts w:ascii="Times New Roman" w:eastAsia="Calibri" w:hAnsi="Times New Roman"/>
          <w:color w:val="000000"/>
          <w:sz w:val="24"/>
          <w:szCs w:val="24"/>
        </w:rPr>
        <w:lastRenderedPageBreak/>
        <w:t>bermakna</w:t>
      </w:r>
      <w:proofErr w:type="spellEnd"/>
      <w:r w:rsidRPr="00AE352A">
        <w:rPr>
          <w:rFonts w:ascii="Times New Roman" w:eastAsia="Calibri" w:hAnsi="Times New Roman"/>
          <w:color w:val="000000"/>
          <w:sz w:val="24"/>
          <w:szCs w:val="24"/>
        </w:rPr>
        <w:t xml:space="preserve"> dan </w:t>
      </w:r>
      <w:proofErr w:type="spellStart"/>
      <w:r w:rsidRPr="00AE352A">
        <w:rPr>
          <w:rFonts w:ascii="Times New Roman" w:eastAsia="Calibri" w:hAnsi="Times New Roman"/>
          <w:color w:val="000000"/>
          <w:sz w:val="24"/>
          <w:szCs w:val="24"/>
        </w:rPr>
        <w:t>terangkum</w:t>
      </w:r>
      <w:proofErr w:type="spellEnd"/>
      <w:r w:rsidRPr="00AE352A">
        <w:rPr>
          <w:rFonts w:ascii="Times New Roman" w:eastAsia="Calibri" w:hAnsi="Times New Roman"/>
          <w:color w:val="000000"/>
          <w:sz w:val="24"/>
          <w:szCs w:val="24"/>
        </w:rPr>
        <w:t xml:space="preserve"> di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wacana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Menurut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Sobur</w:t>
      </w:r>
      <w:proofErr w:type="spellEnd"/>
      <w:r w:rsidRPr="00AE352A">
        <w:rPr>
          <w:rFonts w:ascii="Times New Roman" w:eastAsia="Calibri" w:hAnsi="Times New Roman"/>
          <w:color w:val="000000"/>
          <w:sz w:val="24"/>
          <w:szCs w:val="24"/>
        </w:rPr>
        <w:t xml:space="preserve"> (2015:10), </w:t>
      </w:r>
      <w:proofErr w:type="spellStart"/>
      <w:r w:rsidRPr="00AE352A">
        <w:rPr>
          <w:rFonts w:ascii="Times New Roman" w:eastAsia="Calibri" w:hAnsi="Times New Roman"/>
          <w:color w:val="000000"/>
          <w:sz w:val="24"/>
          <w:szCs w:val="24"/>
        </w:rPr>
        <w:t>menyatakan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bahwa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wacana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adalah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rangkaian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dari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mengungkapkan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hal</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disajikan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secara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teratur</w:t>
      </w:r>
      <w:proofErr w:type="spellEnd"/>
      <w:r w:rsidRPr="00AE352A">
        <w:rPr>
          <w:rFonts w:ascii="Times New Roman" w:eastAsia="Calibri" w:hAnsi="Times New Roman"/>
          <w:color w:val="000000"/>
          <w:sz w:val="24"/>
          <w:szCs w:val="24"/>
        </w:rPr>
        <w:t xml:space="preserve"> dan </w:t>
      </w:r>
      <w:proofErr w:type="spellStart"/>
      <w:r w:rsidRPr="00AE352A">
        <w:rPr>
          <w:rFonts w:ascii="Times New Roman" w:eastAsia="Calibri" w:hAnsi="Times New Roman"/>
          <w:color w:val="000000"/>
          <w:sz w:val="24"/>
          <w:szCs w:val="24"/>
        </w:rPr>
        <w:t>sistematis</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menurut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koheren</w:t>
      </w:r>
      <w:proofErr w:type="spellEnd"/>
      <w:r w:rsidRPr="00AE352A">
        <w:rPr>
          <w:rFonts w:ascii="Times New Roman" w:eastAsia="Calibri" w:hAnsi="Times New Roman"/>
          <w:color w:val="000000"/>
          <w:sz w:val="24"/>
          <w:szCs w:val="24"/>
        </w:rPr>
        <w:t xml:space="preserve"> dan </w:t>
      </w:r>
      <w:proofErr w:type="spellStart"/>
      <w:r w:rsidRPr="00AE352A">
        <w:rPr>
          <w:rFonts w:ascii="Times New Roman" w:eastAsia="Calibri" w:hAnsi="Times New Roman"/>
          <w:color w:val="000000"/>
          <w:sz w:val="24"/>
          <w:szCs w:val="24"/>
        </w:rPr>
        <w:t>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dibentuk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sesuai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unsur</w:t>
      </w:r>
      <w:proofErr w:type="spellEnd"/>
      <w:r w:rsidRPr="00AE352A">
        <w:rPr>
          <w:rFonts w:ascii="Times New Roman" w:eastAsia="Calibri" w:hAnsi="Times New Roman"/>
          <w:color w:val="000000"/>
          <w:sz w:val="24"/>
          <w:szCs w:val="24"/>
        </w:rPr>
        <w:t xml:space="preserve"> segmental dan suprasegmental.</w:t>
      </w:r>
      <w:r w:rsidRPr="00AE352A">
        <w:rPr>
          <w:rFonts w:ascii="Times New Roman" w:eastAsia="Calibri" w:hAnsi="Times New Roman"/>
          <w:color w:val="000000"/>
          <w:sz w:val="24"/>
          <w:szCs w:val="24"/>
          <w:lang w:val="id-ID"/>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t>Menurut</w:t>
      </w:r>
      <w:proofErr w:type="spellEnd"/>
      <w:r w:rsidRPr="00AE352A">
        <w:rPr>
          <w:rFonts w:ascii="Times New Roman" w:eastAsia="Times New Roman" w:hAnsi="Times New Roman"/>
          <w:sz w:val="24"/>
        </w:rPr>
        <w:t xml:space="preserve"> Leech (</w:t>
      </w:r>
      <w:proofErr w:type="spellStart"/>
      <w:r w:rsidRPr="00AE352A">
        <w:rPr>
          <w:rFonts w:ascii="Times New Roman" w:eastAsia="Times New Roman" w:hAnsi="Times New Roman"/>
          <w:sz w:val="24"/>
        </w:rPr>
        <w:t>Prayitno</w:t>
      </w:r>
      <w:proofErr w:type="spellEnd"/>
      <w:r w:rsidRPr="00AE352A">
        <w:rPr>
          <w:rFonts w:ascii="Times New Roman" w:eastAsia="Times New Roman" w:hAnsi="Times New Roman"/>
          <w:sz w:val="24"/>
        </w:rPr>
        <w:t xml:space="preserve">, 2017:51), </w:t>
      </w:r>
      <w:proofErr w:type="spellStart"/>
      <w:r w:rsidRPr="00AE352A">
        <w:rPr>
          <w:rFonts w:ascii="Times New Roman" w:eastAsia="Times New Roman" w:hAnsi="Times New Roman"/>
          <w:sz w:val="24"/>
        </w:rPr>
        <w:t>menyatakan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bahwa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dimaksudkan</w:t>
      </w:r>
      <w:proofErr w:type="spellEnd"/>
      <w:r w:rsidRPr="00AE352A">
        <w:rPr>
          <w:rFonts w:ascii="Times New Roman" w:eastAsia="Times New Roman" w:hAnsi="Times New Roman"/>
          <w:sz w:val="24"/>
        </w:rPr>
        <w:t xml:space="preserve"> oleh </w:t>
      </w:r>
      <w:proofErr w:type="spellStart"/>
      <w:r w:rsidRPr="00AE352A">
        <w:rPr>
          <w:rFonts w:ascii="Times New Roman" w:eastAsia="Times New Roman" w:hAnsi="Times New Roman"/>
          <w:sz w:val="24"/>
        </w:rPr>
        <w:t>seorang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memberikan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pengaruh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terhadap</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mitra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terdiri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atas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berupa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memohon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meminta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memberi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perintah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menasihati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atau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menyarankan</w:t>
      </w:r>
      <w:proofErr w:type="spellEnd"/>
      <w:r w:rsidRPr="00AE352A">
        <w:rPr>
          <w:rFonts w:ascii="Times New Roman" w:eastAsia="Times New Roman" w:hAnsi="Times New Roman"/>
          <w:sz w:val="24"/>
        </w:rPr>
        <w:t xml:space="preserve">, dan juga </w:t>
      </w:r>
      <w:proofErr w:type="spellStart"/>
      <w:r w:rsidRPr="00AE352A">
        <w:rPr>
          <w:rFonts w:ascii="Times New Roman" w:eastAsia="Times New Roman" w:hAnsi="Times New Roman"/>
          <w:sz w:val="24"/>
        </w:rPr>
        <w:t>melarang</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r w:rsidRPr="00AE352A">
        <w:rPr>
          <w:rFonts w:ascii="Times New Roman" w:eastAsia="Times New Roman" w:hAnsi="Times New Roman"/>
          <w:sz w:val="24"/>
        </w:rPr>
        <w:t xml:space="preserve">Kata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sendiri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berasal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Bahasa Arab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i/>
          <w:sz w:val="24"/>
        </w:rPr>
        <w:t>I’lan</w:t>
      </w:r>
      <w:proofErr w:type="spellEnd"/>
      <w:r w:rsidRPr="00AE352A">
        <w:rPr>
          <w:rFonts w:ascii="Times New Roman" w:eastAsia="Times New Roman" w:hAnsi="Times New Roman"/>
          <w:sz w:val="24"/>
        </w:rPr>
        <w:t xml:space="preserve">, yang mana kata </w:t>
      </w:r>
      <w:proofErr w:type="spellStart"/>
      <w:r w:rsidRPr="00AE352A">
        <w:rPr>
          <w:rFonts w:ascii="Times New Roman" w:eastAsia="Times New Roman" w:hAnsi="Times New Roman"/>
          <w:sz w:val="24"/>
        </w:rPr>
        <w:t>itu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memiliki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pengertian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kabar</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disiarkan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Menurut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Noviani</w:t>
      </w:r>
      <w:proofErr w:type="spellEnd"/>
      <w:r w:rsidRPr="00AE352A">
        <w:rPr>
          <w:rFonts w:ascii="Times New Roman" w:eastAsia="Times New Roman" w:hAnsi="Times New Roman"/>
          <w:sz w:val="24"/>
        </w:rPr>
        <w:t xml:space="preserve"> (2002:79), </w:t>
      </w:r>
      <w:proofErr w:type="spellStart"/>
      <w:r w:rsidRPr="00AE352A">
        <w:rPr>
          <w:rFonts w:ascii="Times New Roman" w:eastAsia="Times New Roman" w:hAnsi="Times New Roman"/>
          <w:sz w:val="24"/>
        </w:rPr>
        <w:t>menyatakan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bahwa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merupakan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teks</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menjadi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sebuah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sistem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tanda</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terorganisir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menurut</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tanda-tanda</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memiliki</w:t>
      </w:r>
      <w:proofErr w:type="spellEnd"/>
      <w:r w:rsidRPr="00AE352A">
        <w:rPr>
          <w:rFonts w:ascii="Times New Roman" w:eastAsia="Times New Roman" w:hAnsi="Times New Roman"/>
          <w:sz w:val="24"/>
        </w:rPr>
        <w:t xml:space="preserve"> arti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nilai-nilai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tersendiri</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setiap</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sendiri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memiliki</w:t>
      </w:r>
      <w:proofErr w:type="spellEnd"/>
      <w:r w:rsidRPr="00AE352A">
        <w:rPr>
          <w:rFonts w:ascii="Times New Roman" w:eastAsia="Times New Roman" w:hAnsi="Times New Roman"/>
          <w:sz w:val="24"/>
        </w:rPr>
        <w:t xml:space="preserve"> dua </w:t>
      </w:r>
      <w:proofErr w:type="spellStart"/>
      <w:r w:rsidRPr="00AE352A">
        <w:rPr>
          <w:rFonts w:ascii="Times New Roman" w:eastAsia="Times New Roman" w:hAnsi="Times New Roman"/>
          <w:sz w:val="24"/>
        </w:rPr>
        <w:t>buah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tingkat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makna</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eksplisit</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makna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implisit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Sedangkan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menurut</w:t>
      </w:r>
      <w:proofErr w:type="spellEnd"/>
      <w:r w:rsidRPr="00AE352A">
        <w:rPr>
          <w:rFonts w:ascii="Times New Roman" w:eastAsia="Times New Roman" w:hAnsi="Times New Roman"/>
          <w:sz w:val="24"/>
        </w:rPr>
        <w:t xml:space="preserve"> Wright (1978), </w:t>
      </w:r>
      <w:proofErr w:type="spellStart"/>
      <w:r w:rsidRPr="00AE352A">
        <w:rPr>
          <w:rFonts w:ascii="Times New Roman" w:eastAsia="Times New Roman" w:hAnsi="Times New Roman"/>
          <w:sz w:val="24"/>
        </w:rPr>
        <w:t>menyatakan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bahwa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proses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berkomunikasi</w:t>
      </w:r>
      <w:proofErr w:type="spellEnd"/>
      <w:r w:rsidRPr="00AE352A">
        <w:rPr>
          <w:rFonts w:ascii="Times New Roman" w:eastAsia="Times New Roman" w:hAnsi="Times New Roman"/>
          <w:sz w:val="24"/>
        </w:rPr>
        <w:t xml:space="preserve"> yang mana </w:t>
      </w:r>
      <w:proofErr w:type="spellStart"/>
      <w:r w:rsidRPr="00AE352A">
        <w:rPr>
          <w:rFonts w:ascii="Times New Roman" w:eastAsia="Times New Roman" w:hAnsi="Times New Roman"/>
          <w:sz w:val="24"/>
        </w:rPr>
        <w:t>mempunyai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kekuatan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penting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sarana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pemasaran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layanan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gagasan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atau</w:t>
      </w:r>
      <w:proofErr w:type="spellEnd"/>
      <w:r w:rsidRPr="00AE352A">
        <w:rPr>
          <w:rFonts w:ascii="Times New Roman" w:eastAsia="Times New Roman" w:hAnsi="Times New Roman"/>
          <w:sz w:val="24"/>
        </w:rPr>
        <w:t xml:space="preserve"> ide </w:t>
      </w:r>
      <w:proofErr w:type="spellStart"/>
      <w:r w:rsidRPr="00AE352A">
        <w:rPr>
          <w:rFonts w:ascii="Times New Roman" w:eastAsia="Times New Roman" w:hAnsi="Times New Roman"/>
          <w:sz w:val="24"/>
        </w:rPr>
        <w:t>melalui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saluran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tertentu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Sehingga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melalui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penjelasan</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atas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disimpulkan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bahwa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memiliki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pengertian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rangkaian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teks</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berisi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tentang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informasi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tentang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hal</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disebarkan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melalui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berbagai</w:t>
      </w:r>
      <w:proofErr w:type="spellEnd"/>
      <w:r w:rsidRPr="00AE352A">
        <w:rPr>
          <w:rFonts w:ascii="Times New Roman" w:eastAsia="Times New Roman" w:hAnsi="Times New Roman"/>
          <w:sz w:val="24"/>
        </w:rPr>
        <w:t xml:space="preserve"> media (media </w:t>
      </w:r>
      <w:proofErr w:type="spellStart"/>
      <w:r w:rsidRPr="00AE352A">
        <w:rPr>
          <w:rFonts w:ascii="Times New Roman" w:eastAsia="Times New Roman" w:hAnsi="Times New Roman"/>
          <w:sz w:val="24"/>
        </w:rPr>
        <w:t>elektronik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maupun</w:t>
      </w:r>
      <w:proofErr w:type="spellEnd"/>
      <w:r w:rsidRPr="00AE352A">
        <w:rPr>
          <w:rFonts w:ascii="Times New Roman" w:eastAsia="Times New Roman" w:hAnsi="Times New Roman"/>
          <w:sz w:val="24"/>
        </w:rPr>
        <w:t xml:space="preserve"> media </w:t>
      </w:r>
      <w:proofErr w:type="spellStart"/>
      <w:r w:rsidRPr="00AE352A">
        <w:rPr>
          <w:rFonts w:ascii="Times New Roman" w:eastAsia="Times New Roman" w:hAnsi="Times New Roman"/>
          <w:sz w:val="24"/>
        </w:rPr>
        <w:t>cetak</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sendiri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bersifat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persuasi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sehingga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penggunaan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bahasa</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dalamnya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harus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mudah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dimengerti</w:t>
      </w:r>
      <w:proofErr w:type="spellEnd"/>
      <w:r w:rsidRPr="00AE352A">
        <w:rPr>
          <w:rFonts w:ascii="Times New Roman" w:eastAsia="Times New Roman" w:hAnsi="Times New Roman"/>
          <w:sz w:val="24"/>
        </w:rPr>
        <w:t xml:space="preserve">, yang mana </w:t>
      </w:r>
      <w:proofErr w:type="spellStart"/>
      <w:r w:rsidRPr="00AE352A">
        <w:rPr>
          <w:rFonts w:ascii="Times New Roman" w:eastAsia="Times New Roman" w:hAnsi="Times New Roman"/>
          <w:sz w:val="24"/>
        </w:rPr>
        <w:t>biasanya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bahasa</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singkat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padat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jelas</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menarik</w:t>
      </w:r>
      <w:proofErr w:type="spellEnd"/>
      <w:r w:rsidRPr="00AE352A">
        <w:rPr>
          <w:rFonts w:ascii="Times New Roman" w:eastAsia="Times New Roman" w:hAnsi="Times New Roman"/>
          <w:sz w:val="24"/>
        </w:rPr>
        <w:t xml:space="preserve">. Selain </w:t>
      </w:r>
      <w:proofErr w:type="spellStart"/>
      <w:r w:rsidRPr="00AE352A">
        <w:rPr>
          <w:rFonts w:ascii="Times New Roman" w:eastAsia="Times New Roman" w:hAnsi="Times New Roman"/>
          <w:sz w:val="24"/>
        </w:rPr>
        <w:t>itu</w:t>
      </w:r>
      <w:proofErr w:type="spellEnd"/>
      <w:r w:rsidRPr="00AE352A">
        <w:rPr>
          <w:rFonts w:ascii="Times New Roman" w:eastAsia="Times New Roman" w:hAnsi="Times New Roman"/>
          <w:sz w:val="24"/>
        </w:rPr>
        <w:t xml:space="preserve"> juga, </w:t>
      </w:r>
      <w:proofErr w:type="spellStart"/>
      <w:r w:rsidRPr="00AE352A">
        <w:rPr>
          <w:rFonts w:ascii="Times New Roman" w:eastAsia="Times New Roman" w:hAnsi="Times New Roman"/>
          <w:sz w:val="24"/>
        </w:rPr>
        <w:t>penggunaan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memberikan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informasi</w:t>
      </w:r>
      <w:proofErr w:type="spellEnd"/>
      <w:r w:rsidRPr="00AE352A">
        <w:rPr>
          <w:rFonts w:ascii="Times New Roman" w:eastAsia="Times New Roman" w:hAnsi="Times New Roman"/>
          <w:sz w:val="24"/>
        </w:rPr>
        <w:t xml:space="preserve"> juga </w:t>
      </w:r>
      <w:proofErr w:type="spellStart"/>
      <w:r w:rsidRPr="00AE352A">
        <w:rPr>
          <w:rFonts w:ascii="Times New Roman" w:eastAsia="Times New Roman" w:hAnsi="Times New Roman"/>
          <w:sz w:val="24"/>
        </w:rPr>
        <w:t>dapat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memberi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pengaruh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kepada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masyarakat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menentukan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hal</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mereka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inginkan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Sehingga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melalui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hal-hal</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sudah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dijelaskan</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atas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penulis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ingin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menjelaskan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melalui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aspek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pragmatik</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‘Kajian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Dalam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membahas</w:t>
      </w:r>
      <w:proofErr w:type="spellEnd"/>
      <w:r w:rsidRPr="00AE352A">
        <w:rPr>
          <w:rFonts w:ascii="Times New Roman" w:eastAsia="Times New Roman" w:hAnsi="Times New Roman"/>
          <w:sz w:val="24"/>
        </w:rPr>
        <w:t xml:space="preserve"> ten</w:t>
      </w:r>
      <w:r w:rsidRPr="00AE352A">
        <w:rPr>
          <w:rFonts w:ascii="Times New Roman" w:eastAsia="Times New Roman" w:hAnsi="Times New Roman"/>
          <w:sz w:val="24"/>
          <w:lang w:val="id-ID"/>
        </w:rPr>
        <w:t xml:space="preserve">tang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sebelumnya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sudah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pernah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oleh </w:t>
      </w:r>
      <w:proofErr w:type="spellStart"/>
      <w:r w:rsidRPr="00AE352A">
        <w:rPr>
          <w:rFonts w:ascii="Times New Roman" w:eastAsia="Times New Roman" w:hAnsi="Times New Roman"/>
          <w:sz w:val="24"/>
        </w:rPr>
        <w:t>beberapa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Namun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secara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khusus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mengkaji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tentang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di media </w:t>
      </w:r>
      <w:proofErr w:type="spellStart"/>
      <w:r w:rsidRPr="00AE352A">
        <w:rPr>
          <w:rFonts w:ascii="Times New Roman" w:eastAsia="Times New Roman" w:hAnsi="Times New Roman"/>
          <w:sz w:val="24"/>
        </w:rPr>
        <w:t>sosial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sendiri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belum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pernah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oleh </w:t>
      </w:r>
      <w:proofErr w:type="spellStart"/>
      <w:r w:rsidRPr="00AE352A">
        <w:rPr>
          <w:rFonts w:ascii="Times New Roman" w:eastAsia="Times New Roman" w:hAnsi="Times New Roman"/>
          <w:sz w:val="24"/>
        </w:rPr>
        <w:t>penelitian-penelitian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terdahulu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atau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sebelumnya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sehingga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disebut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baru</w:t>
      </w:r>
      <w:proofErr w:type="spellEnd"/>
      <w:r w:rsidRPr="00AE352A">
        <w:rPr>
          <w:rFonts w:ascii="Times New Roman" w:eastAsia="Times New Roman" w:hAnsi="Times New Roman"/>
          <w:sz w:val="24"/>
        </w:rPr>
        <w:t xml:space="preserve"> dan juga </w:t>
      </w:r>
      <w:proofErr w:type="spellStart"/>
      <w:r w:rsidRPr="00AE352A">
        <w:rPr>
          <w:rFonts w:ascii="Times New Roman" w:eastAsia="Times New Roman" w:hAnsi="Times New Roman"/>
          <w:sz w:val="24"/>
        </w:rPr>
        <w:t>membuat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ingin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meneliti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Setidaknya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beberapa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membahas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tentang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relevan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lastRenderedPageBreak/>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Tuty</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Kusmaini</w:t>
      </w:r>
      <w:proofErr w:type="spellEnd"/>
      <w:r w:rsidRPr="00AE352A">
        <w:rPr>
          <w:rFonts w:ascii="Times New Roman" w:eastAsia="Times New Roman" w:hAnsi="Times New Roman"/>
          <w:sz w:val="24"/>
        </w:rPr>
        <w:t xml:space="preserve"> (2020) yang </w:t>
      </w:r>
      <w:proofErr w:type="spellStart"/>
      <w:r w:rsidRPr="00AE352A">
        <w:rPr>
          <w:rFonts w:ascii="Times New Roman" w:eastAsia="Times New Roman" w:hAnsi="Times New Roman"/>
          <w:sz w:val="24"/>
        </w:rPr>
        <w:t>berjudul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Dalam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Produk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Makanan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Minuman</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berupaya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menjawab</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 1)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ilokusi</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produk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makanan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minuman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melalui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2)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ilokusi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produk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makanan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minuman</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dan 3)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perlokusi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produk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makanan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minuman</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Hasilnya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terdapat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tiga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dibahas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deklaratif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interogatif</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imperatif</w:t>
      </w:r>
      <w:proofErr w:type="spellEnd"/>
      <w:r w:rsidRPr="00AE352A">
        <w:rPr>
          <w:rFonts w:ascii="Times New Roman" w:eastAsia="Times New Roman" w:hAnsi="Times New Roman"/>
          <w:sz w:val="24"/>
        </w:rPr>
        <w:t xml:space="preserve">, 2)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ilokasinya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asertif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menjelaskan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sesuatu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meminta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menawarkan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memberikan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pujian</w:t>
      </w:r>
      <w:proofErr w:type="spellEnd"/>
      <w:r w:rsidRPr="00AE352A">
        <w:rPr>
          <w:rFonts w:ascii="Times New Roman" w:eastAsia="Times New Roman" w:hAnsi="Times New Roman"/>
          <w:sz w:val="24"/>
        </w:rPr>
        <w:t xml:space="preserve">), dan 3)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perlokusi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memiliki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representatif</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diacu</w:t>
      </w:r>
      <w:proofErr w:type="spellEnd"/>
      <w:r w:rsidRPr="00AE352A">
        <w:rPr>
          <w:rFonts w:ascii="Times New Roman" w:eastAsia="Times New Roman" w:hAnsi="Times New Roman"/>
          <w:sz w:val="24"/>
        </w:rPr>
        <w:t xml:space="preserve"> oleh </w:t>
      </w:r>
      <w:proofErr w:type="spellStart"/>
      <w:r w:rsidRPr="00AE352A">
        <w:rPr>
          <w:rFonts w:ascii="Times New Roman" w:eastAsia="Times New Roman" w:hAnsi="Times New Roman"/>
          <w:sz w:val="24"/>
        </w:rPr>
        <w:t>makna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penyampaiannya</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menunjukkan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bukti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data yang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Anisa Amalia, </w:t>
      </w:r>
      <w:proofErr w:type="spellStart"/>
      <w:r w:rsidRPr="00AE352A">
        <w:rPr>
          <w:rFonts w:ascii="Times New Roman" w:eastAsia="Times New Roman" w:hAnsi="Times New Roman"/>
          <w:sz w:val="24"/>
        </w:rPr>
        <w:t>dkk</w:t>
      </w:r>
      <w:proofErr w:type="spellEnd"/>
      <w:r w:rsidRPr="00AE352A">
        <w:rPr>
          <w:rFonts w:ascii="Times New Roman" w:eastAsia="Times New Roman" w:hAnsi="Times New Roman"/>
          <w:sz w:val="24"/>
        </w:rPr>
        <w:t xml:space="preserve"> (2015) yang </w:t>
      </w:r>
      <w:proofErr w:type="spellStart"/>
      <w:r w:rsidRPr="00AE352A">
        <w:rPr>
          <w:rFonts w:ascii="Times New Roman" w:eastAsia="Times New Roman" w:hAnsi="Times New Roman"/>
          <w:sz w:val="24"/>
        </w:rPr>
        <w:t>berjudul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Dalam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Obat di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berupaya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menjawab</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obat</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dan 2)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obat</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televisi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Hasilnya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ditemukan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bahwa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requesitif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quesitif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requiremen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advisoris</w:t>
      </w:r>
      <w:proofErr w:type="spellEnd"/>
      <w:r w:rsidRPr="00AE352A">
        <w:rPr>
          <w:rFonts w:ascii="Times New Roman" w:eastAsia="Times New Roman" w:hAnsi="Times New Roman"/>
          <w:sz w:val="24"/>
        </w:rPr>
        <w:t xml:space="preserve">, dan 2) </w:t>
      </w:r>
      <w:proofErr w:type="spellStart"/>
      <w:r w:rsidRPr="00AE352A">
        <w:rPr>
          <w:rFonts w:ascii="Times New Roman" w:eastAsia="Times New Roman" w:hAnsi="Times New Roman"/>
          <w:sz w:val="24"/>
        </w:rPr>
        <w:t>ditemukan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bahwa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mengajak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menanyakan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menyuruh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menasihati</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menyarankan</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Sri </w:t>
      </w:r>
      <w:proofErr w:type="spellStart"/>
      <w:r w:rsidRPr="00AE352A">
        <w:rPr>
          <w:rFonts w:ascii="Times New Roman" w:eastAsia="Times New Roman" w:hAnsi="Times New Roman"/>
          <w:sz w:val="24"/>
        </w:rPr>
        <w:t>Waljinah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dkk</w:t>
      </w:r>
      <w:proofErr w:type="spellEnd"/>
      <w:r w:rsidRPr="00AE352A">
        <w:rPr>
          <w:rFonts w:ascii="Times New Roman" w:eastAsia="Times New Roman" w:hAnsi="Times New Roman"/>
          <w:sz w:val="24"/>
        </w:rPr>
        <w:t xml:space="preserve"> (2019) yang </w:t>
      </w:r>
      <w:proofErr w:type="spellStart"/>
      <w:r w:rsidRPr="00AE352A">
        <w:rPr>
          <w:rFonts w:ascii="Times New Roman" w:eastAsia="Times New Roman" w:hAnsi="Times New Roman"/>
          <w:sz w:val="24"/>
        </w:rPr>
        <w:t>berjudul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Berita Online Kajian Media </w:t>
      </w:r>
      <w:proofErr w:type="spellStart"/>
      <w:r w:rsidRPr="00AE352A">
        <w:rPr>
          <w:rFonts w:ascii="Times New Roman" w:eastAsia="Times New Roman" w:hAnsi="Times New Roman"/>
          <w:sz w:val="24"/>
        </w:rPr>
        <w:t>Pembelajaran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Berbasis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Teknologi</w:t>
      </w:r>
      <w:proofErr w:type="spellEnd"/>
      <w:r w:rsidRPr="00AE352A">
        <w:rPr>
          <w:rFonts w:ascii="Times New Roman" w:eastAsia="Times New Roman" w:hAnsi="Times New Roman"/>
          <w:sz w:val="24"/>
        </w:rPr>
        <w:t xml:space="preserve"> Digital’.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berupaya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menjawab</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berita</w:t>
      </w:r>
      <w:proofErr w:type="spellEnd"/>
      <w:r w:rsidRPr="00AE352A">
        <w:rPr>
          <w:rFonts w:ascii="Times New Roman" w:eastAsia="Times New Roman" w:hAnsi="Times New Roman"/>
          <w:sz w:val="24"/>
        </w:rPr>
        <w:t xml:space="preserve"> online?, dan 2)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berita</w:t>
      </w:r>
      <w:proofErr w:type="spellEnd"/>
      <w:r w:rsidRPr="00AE352A">
        <w:rPr>
          <w:rFonts w:ascii="Times New Roman" w:eastAsia="Times New Roman" w:hAnsi="Times New Roman"/>
          <w:sz w:val="24"/>
        </w:rPr>
        <w:t xml:space="preserve"> online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media </w:t>
      </w:r>
      <w:proofErr w:type="spellStart"/>
      <w:r w:rsidRPr="00AE352A">
        <w:rPr>
          <w:rFonts w:ascii="Times New Roman" w:eastAsia="Times New Roman" w:hAnsi="Times New Roman"/>
          <w:sz w:val="24"/>
        </w:rPr>
        <w:t>pembelajaran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berbasis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teknologi</w:t>
      </w:r>
      <w:proofErr w:type="spellEnd"/>
      <w:r w:rsidRPr="00AE352A">
        <w:rPr>
          <w:rFonts w:ascii="Times New Roman" w:eastAsia="Times New Roman" w:hAnsi="Times New Roman"/>
          <w:sz w:val="24"/>
        </w:rPr>
        <w:t xml:space="preserve"> digital?. </w:t>
      </w:r>
      <w:proofErr w:type="spellStart"/>
      <w:r w:rsidRPr="00AE352A">
        <w:rPr>
          <w:rFonts w:ascii="Times New Roman" w:eastAsia="Times New Roman" w:hAnsi="Times New Roman"/>
          <w:sz w:val="24"/>
        </w:rPr>
        <w:t>Hasilnya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memaksa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penanda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paksa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memaksa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memohon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penanda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harap</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permohonan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meminta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penanda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wanti-wanti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minta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ingin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imbau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desak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perintah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menuntut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melarang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penanda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cegah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cekal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jangan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menyarankan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mengajak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menagih</w:t>
      </w:r>
      <w:proofErr w:type="spellEnd"/>
      <w:r w:rsidRPr="00AE352A">
        <w:rPr>
          <w:rFonts w:ascii="Times New Roman" w:eastAsia="Times New Roman" w:hAnsi="Times New Roman"/>
          <w:sz w:val="24"/>
        </w:rPr>
        <w:t xml:space="preserve">, dan 2) </w:t>
      </w:r>
      <w:proofErr w:type="spellStart"/>
      <w:r w:rsidRPr="00AE352A">
        <w:rPr>
          <w:rFonts w:ascii="Times New Roman" w:eastAsia="Times New Roman" w:hAnsi="Times New Roman"/>
          <w:sz w:val="24"/>
        </w:rPr>
        <w:t>dapat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media </w:t>
      </w:r>
      <w:proofErr w:type="spellStart"/>
      <w:r w:rsidRPr="00AE352A">
        <w:rPr>
          <w:rFonts w:ascii="Times New Roman" w:eastAsia="Times New Roman" w:hAnsi="Times New Roman"/>
          <w:sz w:val="24"/>
        </w:rPr>
        <w:t>pembelajaran</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sekolah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berbasis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teknologi</w:t>
      </w:r>
      <w:proofErr w:type="spellEnd"/>
      <w:r w:rsidRPr="00AE352A">
        <w:rPr>
          <w:rFonts w:ascii="Times New Roman" w:eastAsia="Times New Roman" w:hAnsi="Times New Roman"/>
          <w:sz w:val="24"/>
        </w:rPr>
        <w:t xml:space="preserve"> digital.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Anil </w:t>
      </w:r>
      <w:proofErr w:type="spellStart"/>
      <w:r w:rsidRPr="00AE352A">
        <w:rPr>
          <w:rFonts w:ascii="Times New Roman" w:eastAsia="Times New Roman" w:hAnsi="Times New Roman"/>
          <w:sz w:val="24"/>
        </w:rPr>
        <w:t>Saputri</w:t>
      </w:r>
      <w:proofErr w:type="spellEnd"/>
      <w:r w:rsidRPr="00AE352A">
        <w:rPr>
          <w:rFonts w:ascii="Times New Roman" w:eastAsia="Times New Roman" w:hAnsi="Times New Roman"/>
          <w:sz w:val="24"/>
        </w:rPr>
        <w:t xml:space="preserve"> (2014) yang </w:t>
      </w:r>
      <w:proofErr w:type="spellStart"/>
      <w:r w:rsidRPr="00AE352A">
        <w:rPr>
          <w:rFonts w:ascii="Times New Roman" w:eastAsia="Times New Roman" w:hAnsi="Times New Roman"/>
          <w:sz w:val="24"/>
        </w:rPr>
        <w:t>berjudul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Dalam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Kartu</w:t>
      </w:r>
      <w:proofErr w:type="spellEnd"/>
      <w:r w:rsidRPr="00AE352A">
        <w:rPr>
          <w:rFonts w:ascii="Times New Roman" w:eastAsia="Times New Roman" w:hAnsi="Times New Roman"/>
          <w:sz w:val="24"/>
        </w:rPr>
        <w:t xml:space="preserve"> Perdana GSM’.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berupaya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menjawab</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 1)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kartu</w:t>
      </w:r>
      <w:proofErr w:type="spellEnd"/>
      <w:r w:rsidRPr="00AE352A">
        <w:rPr>
          <w:rFonts w:ascii="Times New Roman" w:eastAsia="Times New Roman" w:hAnsi="Times New Roman"/>
          <w:sz w:val="24"/>
        </w:rPr>
        <w:t xml:space="preserve"> GSM, 2)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perdana</w:t>
      </w:r>
      <w:proofErr w:type="spellEnd"/>
      <w:r w:rsidRPr="00AE352A">
        <w:rPr>
          <w:rFonts w:ascii="Times New Roman" w:eastAsia="Times New Roman" w:hAnsi="Times New Roman"/>
          <w:sz w:val="24"/>
        </w:rPr>
        <w:t xml:space="preserve"> GSM, 3) strategi </w:t>
      </w:r>
      <w:proofErr w:type="spellStart"/>
      <w:r w:rsidRPr="00AE352A">
        <w:rPr>
          <w:rFonts w:ascii="Times New Roman" w:eastAsia="Times New Roman" w:hAnsi="Times New Roman"/>
          <w:sz w:val="24"/>
        </w:rPr>
        <w:t>bertutur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perdana</w:t>
      </w:r>
      <w:proofErr w:type="spellEnd"/>
      <w:r w:rsidRPr="00AE352A">
        <w:rPr>
          <w:rFonts w:ascii="Times New Roman" w:eastAsia="Times New Roman" w:hAnsi="Times New Roman"/>
          <w:sz w:val="24"/>
        </w:rPr>
        <w:t xml:space="preserve"> GSM, dan 4) </w:t>
      </w:r>
      <w:proofErr w:type="spellStart"/>
      <w:r w:rsidRPr="00AE352A">
        <w:rPr>
          <w:rFonts w:ascii="Times New Roman" w:eastAsia="Times New Roman" w:hAnsi="Times New Roman"/>
          <w:sz w:val="24"/>
        </w:rPr>
        <w:t>konteks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situasi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perdana</w:t>
      </w:r>
      <w:proofErr w:type="spellEnd"/>
      <w:r w:rsidRPr="00AE352A">
        <w:rPr>
          <w:rFonts w:ascii="Times New Roman" w:eastAsia="Times New Roman" w:hAnsi="Times New Roman"/>
          <w:sz w:val="24"/>
        </w:rPr>
        <w:t xml:space="preserve"> GSM. </w:t>
      </w:r>
      <w:proofErr w:type="spellStart"/>
      <w:r w:rsidRPr="00AE352A">
        <w:rPr>
          <w:rFonts w:ascii="Times New Roman" w:eastAsia="Times New Roman" w:hAnsi="Times New Roman"/>
          <w:sz w:val="24"/>
        </w:rPr>
        <w:t>Hasilnya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menyuruh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memohon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menasihati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menyarankan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menentang</w:t>
      </w:r>
      <w:proofErr w:type="spellEnd"/>
      <w:r w:rsidRPr="00AE352A">
        <w:rPr>
          <w:rFonts w:ascii="Times New Roman" w:eastAsia="Times New Roman" w:hAnsi="Times New Roman"/>
          <w:sz w:val="24"/>
        </w:rPr>
        <w:t xml:space="preserve">, 2)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kompetitif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menyenangkan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bekerjasama</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bertentangan</w:t>
      </w:r>
      <w:proofErr w:type="spellEnd"/>
      <w:r w:rsidRPr="00AE352A">
        <w:rPr>
          <w:rFonts w:ascii="Times New Roman" w:eastAsia="Times New Roman" w:hAnsi="Times New Roman"/>
          <w:sz w:val="24"/>
        </w:rPr>
        <w:t xml:space="preserve">, 3) strategi </w:t>
      </w:r>
      <w:proofErr w:type="spellStart"/>
      <w:r w:rsidRPr="00AE352A">
        <w:rPr>
          <w:rFonts w:ascii="Times New Roman" w:eastAsia="Times New Roman" w:hAnsi="Times New Roman"/>
          <w:sz w:val="24"/>
        </w:rPr>
        <w:t>bertuturnya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langsung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lastRenderedPageBreak/>
        <w:t>tanpa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basa-basi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langsung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basa-basi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positif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langsung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basa-basi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negatif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secara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samar-samar</w:t>
      </w:r>
      <w:proofErr w:type="spellEnd"/>
      <w:r w:rsidRPr="00AE352A">
        <w:rPr>
          <w:rFonts w:ascii="Times New Roman" w:eastAsia="Times New Roman" w:hAnsi="Times New Roman"/>
          <w:sz w:val="24"/>
        </w:rPr>
        <w:t xml:space="preserve">, dan 4) </w:t>
      </w:r>
      <w:proofErr w:type="spellStart"/>
      <w:r w:rsidRPr="00AE352A">
        <w:rPr>
          <w:rFonts w:ascii="Times New Roman" w:eastAsia="Times New Roman" w:hAnsi="Times New Roman"/>
          <w:sz w:val="24"/>
        </w:rPr>
        <w:t>konteks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situasi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tuturnya</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beragam</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rPr>
      </w:pPr>
      <w:r w:rsidRPr="00AE352A">
        <w:rPr>
          <w:rFonts w:ascii="Times New Roman" w:eastAsia="Times New Roman" w:hAnsi="Times New Roman"/>
          <w:sz w:val="24"/>
        </w:rPr>
        <w:t xml:space="preserve">Dari </w:t>
      </w:r>
      <w:proofErr w:type="spellStart"/>
      <w:r w:rsidRPr="00AE352A">
        <w:rPr>
          <w:rFonts w:ascii="Times New Roman" w:eastAsia="Times New Roman" w:hAnsi="Times New Roman"/>
          <w:sz w:val="24"/>
        </w:rPr>
        <w:t>keempat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diatas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dapat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disimpulkan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jika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memiliki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atau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pasti</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menyuruh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memohon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menasihati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menyarankan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menentang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Kebanyakan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hal-hal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inilah</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dibahas</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 xml:space="preserve">. Lalu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sebelumnya</w:t>
      </w:r>
      <w:proofErr w:type="spellEnd"/>
      <w:r w:rsidRPr="00AE352A">
        <w:rPr>
          <w:rFonts w:ascii="Times New Roman" w:eastAsia="Times New Roman" w:hAnsi="Times New Roman"/>
          <w:sz w:val="24"/>
        </w:rPr>
        <w:t xml:space="preserve"> juga </w:t>
      </w:r>
      <w:proofErr w:type="spellStart"/>
      <w:r w:rsidRPr="00AE352A">
        <w:rPr>
          <w:rFonts w:ascii="Times New Roman" w:eastAsia="Times New Roman" w:hAnsi="Times New Roman"/>
          <w:sz w:val="24"/>
        </w:rPr>
        <w:t>meneliti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sumber</w:t>
      </w:r>
      <w:proofErr w:type="spellEnd"/>
      <w:r w:rsidRPr="00AE352A">
        <w:rPr>
          <w:rFonts w:ascii="Times New Roman" w:eastAsia="Times New Roman" w:hAnsi="Times New Roman"/>
          <w:sz w:val="24"/>
        </w:rPr>
        <w:t xml:space="preserve"> data yang </w:t>
      </w:r>
      <w:proofErr w:type="spellStart"/>
      <w:r w:rsidRPr="00AE352A">
        <w:rPr>
          <w:rFonts w:ascii="Times New Roman" w:eastAsia="Times New Roman" w:hAnsi="Times New Roman"/>
          <w:sz w:val="24"/>
        </w:rPr>
        <w:t>berbeda</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produk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makanan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minuman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obat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perdana</w:t>
      </w:r>
      <w:proofErr w:type="spellEnd"/>
      <w:r w:rsidRPr="00AE352A">
        <w:rPr>
          <w:rFonts w:ascii="Times New Roman" w:eastAsia="Times New Roman" w:hAnsi="Times New Roman"/>
          <w:sz w:val="24"/>
        </w:rPr>
        <w:t xml:space="preserve"> GSM dan </w:t>
      </w:r>
      <w:proofErr w:type="spellStart"/>
      <w:r w:rsidRPr="00AE352A">
        <w:rPr>
          <w:rFonts w:ascii="Times New Roman" w:eastAsia="Times New Roman" w:hAnsi="Times New Roman"/>
          <w:sz w:val="24"/>
        </w:rPr>
        <w:t>berita</w:t>
      </w:r>
      <w:proofErr w:type="spellEnd"/>
      <w:r w:rsidRPr="00AE352A">
        <w:rPr>
          <w:rFonts w:ascii="Times New Roman" w:eastAsia="Times New Roman" w:hAnsi="Times New Roman"/>
          <w:sz w:val="24"/>
        </w:rPr>
        <w:t xml:space="preserve"> online, </w:t>
      </w:r>
      <w:proofErr w:type="spellStart"/>
      <w:r w:rsidRPr="00AE352A">
        <w:rPr>
          <w:rFonts w:ascii="Times New Roman" w:eastAsia="Times New Roman" w:hAnsi="Times New Roman"/>
          <w:sz w:val="24"/>
        </w:rPr>
        <w:t>tapi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menggunakan</w:t>
      </w:r>
      <w:proofErr w:type="spellEnd"/>
      <w:r w:rsidRPr="00AE352A">
        <w:rPr>
          <w:rFonts w:ascii="Times New Roman" w:eastAsia="Times New Roman" w:hAnsi="Times New Roman"/>
          <w:sz w:val="24"/>
        </w:rPr>
        <w:t xml:space="preserve"> media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dideskripsikan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ciri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tersendiri</w:t>
      </w:r>
      <w:proofErr w:type="spellEnd"/>
      <w:r w:rsidRPr="00AE352A">
        <w:rPr>
          <w:rFonts w:ascii="Times New Roman" w:eastAsia="Times New Roman" w:hAnsi="Times New Roman"/>
          <w:sz w:val="24"/>
        </w:rPr>
        <w:t xml:space="preserve">. </w:t>
      </w:r>
    </w:p>
    <w:p w:rsidR="00AE352A" w:rsidRPr="00AE352A" w:rsidRDefault="00AE352A" w:rsidP="00AE352A">
      <w:pPr>
        <w:autoSpaceDE w:val="0"/>
        <w:autoSpaceDN w:val="0"/>
        <w:adjustRightInd w:val="0"/>
        <w:spacing w:after="0" w:line="360" w:lineRule="auto"/>
        <w:ind w:firstLine="567"/>
        <w:jc w:val="both"/>
        <w:rPr>
          <w:rFonts w:ascii="Times New Roman" w:eastAsia="Calibri" w:hAnsi="Times New Roman"/>
          <w:color w:val="000000"/>
          <w:sz w:val="24"/>
          <w:szCs w:val="24"/>
          <w:lang w:val="id-ID"/>
        </w:rPr>
      </w:pPr>
      <w:r w:rsidRPr="00AE352A">
        <w:rPr>
          <w:rFonts w:ascii="Times New Roman" w:eastAsia="Calibri" w:hAnsi="Times New Roman"/>
          <w:color w:val="000000"/>
          <w:sz w:val="24"/>
          <w:szCs w:val="24"/>
          <w:lang w:val="id-ID"/>
        </w:rPr>
        <w:t xml:space="preserve">Dalam penelitian ini untuk bisa mengkaji permasalahan penelitian ini digunakan teori pragmatik, tindak tutur direktif, wacana, dan iklan. Pragmatik adalah suatu bentuk ilmu dalam berbahasa yang mempelajari tentang suatu makna yang berkaitan pada konteks, hal ini yang menyebabkan suatu bentuk tuturan berkaitan erat dengan konteks yang dituturkan oleh penutur dan mitra tutur menyesuaikan situasi sekelilingnya. Tindak tutur direktif adalah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jenis</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digunakan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penutur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untuk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bisa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meminta</w:t>
      </w:r>
      <w:proofErr w:type="spellEnd"/>
      <w:r w:rsidRPr="00AE352A">
        <w:rPr>
          <w:rFonts w:ascii="Times New Roman" w:eastAsia="Calibri" w:hAnsi="Times New Roman"/>
          <w:color w:val="000000"/>
          <w:sz w:val="24"/>
          <w:szCs w:val="24"/>
        </w:rPr>
        <w:t xml:space="preserve"> orang lain </w:t>
      </w:r>
      <w:proofErr w:type="spellStart"/>
      <w:r w:rsidRPr="00AE352A">
        <w:rPr>
          <w:rFonts w:ascii="Times New Roman" w:eastAsia="Calibri" w:hAnsi="Times New Roman"/>
          <w:color w:val="000000"/>
          <w:sz w:val="24"/>
          <w:szCs w:val="24"/>
        </w:rPr>
        <w:t>melakukan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hal</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diinginkan</w:t>
      </w:r>
      <w:proofErr w:type="spellEnd"/>
      <w:r w:rsidRPr="00AE352A">
        <w:rPr>
          <w:rFonts w:ascii="Times New Roman" w:eastAsia="Calibri" w:hAnsi="Times New Roman"/>
          <w:color w:val="000000"/>
          <w:sz w:val="24"/>
          <w:szCs w:val="24"/>
        </w:rPr>
        <w:t xml:space="preserve"> oleh </w:t>
      </w:r>
      <w:proofErr w:type="spellStart"/>
      <w:r w:rsidRPr="00AE352A">
        <w:rPr>
          <w:rFonts w:ascii="Times New Roman" w:eastAsia="Calibri" w:hAnsi="Times New Roman"/>
          <w:color w:val="000000"/>
          <w:sz w:val="24"/>
          <w:szCs w:val="24"/>
        </w:rPr>
        <w:t>penutur</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bisa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berupa</w:t>
      </w:r>
      <w:proofErr w:type="spellEnd"/>
      <w:r w:rsidRPr="00AE352A">
        <w:rPr>
          <w:rFonts w:ascii="Times New Roman" w:eastAsia="Calibri" w:hAnsi="Times New Roman"/>
          <w:color w:val="000000"/>
          <w:sz w:val="24"/>
          <w:szCs w:val="24"/>
        </w:rPr>
        <w:t xml:space="preserve"> : </w:t>
      </w:r>
      <w:proofErr w:type="spellStart"/>
      <w:r w:rsidRPr="00AE352A">
        <w:rPr>
          <w:rFonts w:ascii="Times New Roman" w:eastAsia="Calibri" w:hAnsi="Times New Roman"/>
          <w:color w:val="000000"/>
          <w:sz w:val="24"/>
          <w:szCs w:val="24"/>
        </w:rPr>
        <w:t>menyuruh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memohon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menasihati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menyarankan</w:t>
      </w:r>
      <w:proofErr w:type="spellEnd"/>
      <w:r w:rsidRPr="00AE352A">
        <w:rPr>
          <w:rFonts w:ascii="Times New Roman" w:eastAsia="Calibri" w:hAnsi="Times New Roman"/>
          <w:color w:val="000000"/>
          <w:sz w:val="24"/>
          <w:szCs w:val="24"/>
        </w:rPr>
        <w:t xml:space="preserve">, dan </w:t>
      </w:r>
      <w:proofErr w:type="spellStart"/>
      <w:r w:rsidRPr="00AE352A">
        <w:rPr>
          <w:rFonts w:ascii="Times New Roman" w:eastAsia="Calibri" w:hAnsi="Times New Roman"/>
          <w:color w:val="000000"/>
          <w:sz w:val="24"/>
          <w:szCs w:val="24"/>
        </w:rPr>
        <w:t>menentang</w:t>
      </w:r>
      <w:proofErr w:type="spellEnd"/>
      <w:r w:rsidRPr="00AE352A">
        <w:rPr>
          <w:rFonts w:ascii="Times New Roman" w:eastAsia="Calibri" w:hAnsi="Times New Roman"/>
          <w:color w:val="000000"/>
          <w:sz w:val="24"/>
          <w:szCs w:val="24"/>
        </w:rPr>
        <w:t>.</w:t>
      </w:r>
      <w:r w:rsidRPr="00AE352A">
        <w:rPr>
          <w:rFonts w:ascii="Times New Roman" w:eastAsia="Calibri" w:hAnsi="Times New Roman"/>
          <w:color w:val="000000"/>
          <w:sz w:val="24"/>
          <w:szCs w:val="24"/>
          <w:lang w:val="id-ID"/>
        </w:rPr>
        <w:t xml:space="preserve"> Wacana adalah bentuk rangkaian dari peristiwa tindak tutur untuk bisa mengungkapkan suatu hal yang disajikan secara teratur dan sistematis </w:t>
      </w:r>
      <w:r w:rsidRPr="00AE352A">
        <w:rPr>
          <w:rFonts w:ascii="Times New Roman" w:eastAsia="Calibri" w:hAnsi="Times New Roman"/>
          <w:color w:val="000000"/>
          <w:sz w:val="24"/>
          <w:szCs w:val="24"/>
        </w:rPr>
        <w:t xml:space="preserve">dan </w:t>
      </w:r>
      <w:proofErr w:type="spellStart"/>
      <w:r w:rsidRPr="00AE352A">
        <w:rPr>
          <w:rFonts w:ascii="Times New Roman" w:eastAsia="Calibri" w:hAnsi="Times New Roman"/>
          <w:color w:val="000000"/>
          <w:sz w:val="24"/>
          <w:szCs w:val="24"/>
        </w:rPr>
        <w:t>bentuknya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didasarkan</w:t>
      </w:r>
      <w:proofErr w:type="spellEnd"/>
      <w:r w:rsidRPr="00AE352A">
        <w:rPr>
          <w:rFonts w:ascii="Times New Roman" w:eastAsia="Calibri" w:hAnsi="Times New Roman"/>
          <w:color w:val="000000"/>
          <w:sz w:val="24"/>
          <w:szCs w:val="24"/>
        </w:rPr>
        <w:t xml:space="preserve"> pada </w:t>
      </w:r>
      <w:proofErr w:type="spellStart"/>
      <w:r w:rsidRPr="00AE352A">
        <w:rPr>
          <w:rFonts w:ascii="Times New Roman" w:eastAsia="Calibri" w:hAnsi="Times New Roman"/>
          <w:color w:val="000000"/>
          <w:sz w:val="24"/>
          <w:szCs w:val="24"/>
        </w:rPr>
        <w:t>unsur</w:t>
      </w:r>
      <w:proofErr w:type="spellEnd"/>
      <w:r w:rsidRPr="00AE352A">
        <w:rPr>
          <w:rFonts w:ascii="Times New Roman" w:eastAsia="Calibri" w:hAnsi="Times New Roman"/>
          <w:color w:val="000000"/>
          <w:sz w:val="24"/>
          <w:szCs w:val="24"/>
        </w:rPr>
        <w:t xml:space="preserve"> segmental dan </w:t>
      </w:r>
      <w:proofErr w:type="spellStart"/>
      <w:r w:rsidRPr="00AE352A">
        <w:rPr>
          <w:rFonts w:ascii="Times New Roman" w:eastAsia="Calibri" w:hAnsi="Times New Roman"/>
          <w:color w:val="000000"/>
          <w:sz w:val="24"/>
          <w:szCs w:val="24"/>
        </w:rPr>
        <w:t>suprasegmenta</w:t>
      </w:r>
      <w:proofErr w:type="spellEnd"/>
      <w:r w:rsidRPr="00AE352A">
        <w:rPr>
          <w:rFonts w:ascii="Times New Roman" w:eastAsia="Calibri" w:hAnsi="Times New Roman"/>
          <w:color w:val="000000"/>
          <w:sz w:val="24"/>
          <w:szCs w:val="24"/>
          <w:lang w:val="id-ID"/>
        </w:rPr>
        <w:t>l</w:t>
      </w:r>
      <w:r w:rsidRPr="00AE352A">
        <w:rPr>
          <w:rFonts w:ascii="Times New Roman" w:eastAsia="Calibri" w:hAnsi="Times New Roman"/>
          <w:color w:val="000000"/>
          <w:sz w:val="24"/>
          <w:szCs w:val="24"/>
        </w:rPr>
        <w:t xml:space="preserve"> </w:t>
      </w:r>
      <w:r w:rsidRPr="00AE352A">
        <w:rPr>
          <w:rFonts w:ascii="Times New Roman" w:eastAsia="Calibri" w:hAnsi="Times New Roman"/>
          <w:color w:val="000000"/>
          <w:sz w:val="24"/>
          <w:szCs w:val="24"/>
          <w:lang w:val="id-ID"/>
        </w:rPr>
        <w:t xml:space="preserve"> yang </w:t>
      </w:r>
      <w:proofErr w:type="spellStart"/>
      <w:r w:rsidRPr="00AE352A">
        <w:rPr>
          <w:rFonts w:ascii="Times New Roman" w:eastAsia="Calibri" w:hAnsi="Times New Roman"/>
          <w:color w:val="000000"/>
          <w:sz w:val="24"/>
          <w:szCs w:val="24"/>
        </w:rPr>
        <w:t>mempengaruhi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seorang</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mitra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untuk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bisa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melakukan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sesuatu</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diinginkan</w:t>
      </w:r>
      <w:proofErr w:type="spellEnd"/>
      <w:r w:rsidRPr="00AE352A">
        <w:rPr>
          <w:rFonts w:ascii="Times New Roman" w:eastAsia="Calibri" w:hAnsi="Times New Roman"/>
          <w:color w:val="000000"/>
          <w:sz w:val="24"/>
          <w:szCs w:val="24"/>
        </w:rPr>
        <w:t xml:space="preserve"> oleh </w:t>
      </w:r>
      <w:proofErr w:type="spellStart"/>
      <w:r w:rsidRPr="00AE352A">
        <w:rPr>
          <w:rFonts w:ascii="Times New Roman" w:eastAsia="Calibri" w:hAnsi="Times New Roman"/>
          <w:color w:val="000000"/>
          <w:sz w:val="24"/>
          <w:szCs w:val="24"/>
        </w:rPr>
        <w:t>penutur</w:t>
      </w:r>
      <w:proofErr w:type="spellEnd"/>
      <w:r w:rsidRPr="00AE352A">
        <w:rPr>
          <w:rFonts w:ascii="Times New Roman" w:eastAsia="Calibri" w:hAnsi="Times New Roman"/>
          <w:color w:val="000000"/>
          <w:sz w:val="24"/>
          <w:szCs w:val="24"/>
          <w:lang w:val="id-ID"/>
        </w:rPr>
        <w:t xml:space="preserve">. Iklan adalah </w:t>
      </w:r>
      <w:proofErr w:type="spellStart"/>
      <w:r w:rsidRPr="00AE352A">
        <w:rPr>
          <w:rFonts w:ascii="Times New Roman" w:eastAsia="Calibri" w:hAnsi="Times New Roman"/>
          <w:color w:val="000000"/>
          <w:sz w:val="24"/>
          <w:szCs w:val="24"/>
        </w:rPr>
        <w:t>bentuk</w:t>
      </w:r>
      <w:proofErr w:type="spellEnd"/>
      <w:r w:rsidRPr="00AE352A">
        <w:rPr>
          <w:rFonts w:ascii="Times New Roman" w:eastAsia="Calibri" w:hAnsi="Times New Roman"/>
          <w:color w:val="000000"/>
          <w:sz w:val="24"/>
          <w:szCs w:val="24"/>
        </w:rPr>
        <w:t xml:space="preserve"> proses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berkomunikasi</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mempunyai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kekuatan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penting</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sebagai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sarana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melakukan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pemasaran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layanan</w:t>
      </w:r>
      <w:proofErr w:type="spellEnd"/>
      <w:r w:rsidRPr="00AE352A">
        <w:rPr>
          <w:rFonts w:ascii="Times New Roman" w:eastAsia="Calibri" w:hAnsi="Times New Roman"/>
          <w:color w:val="000000"/>
          <w:sz w:val="24"/>
          <w:szCs w:val="24"/>
        </w:rPr>
        <w:t xml:space="preserve"> dan </w:t>
      </w:r>
      <w:proofErr w:type="spellStart"/>
      <w:r w:rsidRPr="00AE352A">
        <w:rPr>
          <w:rFonts w:ascii="Times New Roman" w:eastAsia="Calibri" w:hAnsi="Times New Roman"/>
          <w:color w:val="000000"/>
          <w:sz w:val="24"/>
          <w:szCs w:val="24"/>
        </w:rPr>
        <w:t>gagasan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atau</w:t>
      </w:r>
      <w:proofErr w:type="spellEnd"/>
      <w:r w:rsidRPr="00AE352A">
        <w:rPr>
          <w:rFonts w:ascii="Times New Roman" w:eastAsia="Calibri" w:hAnsi="Times New Roman"/>
          <w:color w:val="000000"/>
          <w:sz w:val="24"/>
          <w:szCs w:val="24"/>
        </w:rPr>
        <w:t xml:space="preserve"> ide </w:t>
      </w:r>
      <w:proofErr w:type="spellStart"/>
      <w:r w:rsidRPr="00AE352A">
        <w:rPr>
          <w:rFonts w:ascii="Times New Roman" w:eastAsia="Calibri" w:hAnsi="Times New Roman"/>
          <w:color w:val="000000"/>
          <w:sz w:val="24"/>
          <w:szCs w:val="24"/>
          <w:lang w:val="id-ID"/>
        </w:rPr>
        <w:t>ber</w:t>
      </w:r>
      <w:r w:rsidRPr="00AE352A">
        <w:rPr>
          <w:rFonts w:ascii="Times New Roman" w:eastAsia="Calibri" w:hAnsi="Times New Roman"/>
          <w:color w:val="000000"/>
          <w:sz w:val="24"/>
          <w:szCs w:val="24"/>
        </w:rPr>
        <w:t>bentuk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rangkaian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teks</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berisi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tentang</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informasi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tentang</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suatu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hal</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disebarkan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melalui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berbagai</w:t>
      </w:r>
      <w:proofErr w:type="spellEnd"/>
      <w:r w:rsidRPr="00AE352A">
        <w:rPr>
          <w:rFonts w:ascii="Times New Roman" w:eastAsia="Calibri" w:hAnsi="Times New Roman"/>
          <w:color w:val="000000"/>
          <w:sz w:val="24"/>
          <w:szCs w:val="24"/>
        </w:rPr>
        <w:t xml:space="preserve"> media.</w:t>
      </w:r>
      <w:r w:rsidRPr="00AE352A">
        <w:rPr>
          <w:rFonts w:ascii="Times New Roman" w:eastAsia="Calibri" w:hAnsi="Times New Roman"/>
          <w:color w:val="000000"/>
          <w:sz w:val="24"/>
          <w:szCs w:val="24"/>
          <w:lang w:val="id-ID"/>
        </w:rPr>
        <w:t xml:space="preserve"> </w:t>
      </w:r>
    </w:p>
    <w:p w:rsidR="00AE352A" w:rsidRPr="00AE352A" w:rsidRDefault="00AE352A" w:rsidP="00AE352A">
      <w:pPr>
        <w:autoSpaceDE w:val="0"/>
        <w:autoSpaceDN w:val="0"/>
        <w:adjustRightInd w:val="0"/>
        <w:spacing w:after="0" w:line="360" w:lineRule="auto"/>
        <w:ind w:firstLine="567"/>
        <w:jc w:val="both"/>
        <w:rPr>
          <w:rFonts w:ascii="Times New Roman" w:eastAsia="Calibri" w:hAnsi="Times New Roman"/>
          <w:color w:val="000000"/>
          <w:sz w:val="24"/>
          <w:szCs w:val="24"/>
          <w:lang w:val="id-ID"/>
        </w:rPr>
      </w:pPr>
      <w:proofErr w:type="spellStart"/>
      <w:r w:rsidRPr="00AE352A">
        <w:rPr>
          <w:rFonts w:ascii="Times New Roman" w:eastAsia="Calibri" w:hAnsi="Times New Roman"/>
          <w:color w:val="000000"/>
          <w:sz w:val="24"/>
          <w:szCs w:val="24"/>
        </w:rPr>
        <w:t>Penelitian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ini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nantinya</w:t>
      </w:r>
      <w:proofErr w:type="spellEnd"/>
      <w:r w:rsidRPr="00AE352A">
        <w:rPr>
          <w:rFonts w:ascii="Times New Roman" w:eastAsia="Calibri" w:hAnsi="Times New Roman"/>
          <w:color w:val="000000"/>
          <w:sz w:val="24"/>
          <w:szCs w:val="24"/>
        </w:rPr>
        <w:t xml:space="preserve"> juga </w:t>
      </w:r>
      <w:proofErr w:type="spellStart"/>
      <w:r w:rsidRPr="00AE352A">
        <w:rPr>
          <w:rFonts w:ascii="Times New Roman" w:eastAsia="Calibri" w:hAnsi="Times New Roman"/>
          <w:color w:val="000000"/>
          <w:sz w:val="24"/>
          <w:szCs w:val="24"/>
        </w:rPr>
        <w:t>akan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membahas</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tentang</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direktif</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dalam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wacana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iklan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pinjaman</w:t>
      </w:r>
      <w:proofErr w:type="spellEnd"/>
      <w:r w:rsidRPr="00AE352A">
        <w:rPr>
          <w:rFonts w:ascii="Times New Roman" w:eastAsia="Calibri" w:hAnsi="Times New Roman"/>
          <w:color w:val="000000"/>
          <w:sz w:val="24"/>
          <w:szCs w:val="24"/>
        </w:rPr>
        <w:t xml:space="preserve"> online pada media </w:t>
      </w:r>
      <w:proofErr w:type="spellStart"/>
      <w:r w:rsidRPr="00AE352A">
        <w:rPr>
          <w:rFonts w:ascii="Times New Roman" w:eastAsia="Calibri" w:hAnsi="Times New Roman"/>
          <w:color w:val="000000"/>
          <w:sz w:val="24"/>
          <w:szCs w:val="24"/>
        </w:rPr>
        <w:t>sosial</w:t>
      </w:r>
      <w:proofErr w:type="spellEnd"/>
      <w:r w:rsidRPr="00AE352A">
        <w:rPr>
          <w:rFonts w:ascii="Times New Roman" w:eastAsia="Calibri" w:hAnsi="Times New Roman"/>
          <w:color w:val="000000"/>
          <w:sz w:val="24"/>
          <w:szCs w:val="24"/>
        </w:rPr>
        <w:t xml:space="preserve">. Yang mana proses </w:t>
      </w:r>
      <w:proofErr w:type="spellStart"/>
      <w:r w:rsidRPr="00AE352A">
        <w:rPr>
          <w:rFonts w:ascii="Times New Roman" w:eastAsia="Calibri" w:hAnsi="Times New Roman"/>
          <w:color w:val="000000"/>
          <w:sz w:val="24"/>
          <w:szCs w:val="24"/>
        </w:rPr>
        <w:t>kajian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direktif</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wacana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iklan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pinjaman</w:t>
      </w:r>
      <w:proofErr w:type="spellEnd"/>
      <w:r w:rsidRPr="00AE352A">
        <w:rPr>
          <w:rFonts w:ascii="Times New Roman" w:eastAsia="Calibri" w:hAnsi="Times New Roman"/>
          <w:color w:val="000000"/>
          <w:sz w:val="24"/>
          <w:szCs w:val="24"/>
        </w:rPr>
        <w:t xml:space="preserve"> online </w:t>
      </w:r>
      <w:proofErr w:type="spellStart"/>
      <w:r w:rsidRPr="00AE352A">
        <w:rPr>
          <w:rFonts w:ascii="Times New Roman" w:eastAsia="Calibri" w:hAnsi="Times New Roman"/>
          <w:color w:val="000000"/>
          <w:sz w:val="24"/>
          <w:szCs w:val="24"/>
        </w:rPr>
        <w:t>ini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dipilih</w:t>
      </w:r>
      <w:proofErr w:type="spellEnd"/>
      <w:r w:rsidRPr="00AE352A">
        <w:rPr>
          <w:rFonts w:ascii="Times New Roman" w:eastAsia="Calibri" w:hAnsi="Times New Roman"/>
          <w:color w:val="000000"/>
          <w:sz w:val="24"/>
          <w:szCs w:val="24"/>
        </w:rPr>
        <w:t xml:space="preserve"> oleh </w:t>
      </w:r>
      <w:proofErr w:type="spellStart"/>
      <w:r w:rsidRPr="00AE352A">
        <w:rPr>
          <w:rFonts w:ascii="Times New Roman" w:eastAsia="Calibri" w:hAnsi="Times New Roman"/>
          <w:color w:val="000000"/>
          <w:sz w:val="24"/>
          <w:szCs w:val="24"/>
        </w:rPr>
        <w:t>peneliti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dikarenakan</w:t>
      </w:r>
      <w:proofErr w:type="spellEnd"/>
      <w:r w:rsidRPr="00AE352A">
        <w:rPr>
          <w:rFonts w:ascii="Times New Roman" w:eastAsia="Calibri" w:hAnsi="Times New Roman"/>
          <w:color w:val="000000"/>
          <w:sz w:val="24"/>
          <w:szCs w:val="24"/>
        </w:rPr>
        <w:t xml:space="preserve"> oleh : a)  pada </w:t>
      </w:r>
      <w:proofErr w:type="spellStart"/>
      <w:r w:rsidRPr="00AE352A">
        <w:rPr>
          <w:rFonts w:ascii="Times New Roman" w:eastAsia="Calibri" w:hAnsi="Times New Roman"/>
          <w:color w:val="000000"/>
          <w:sz w:val="24"/>
          <w:szCs w:val="24"/>
        </w:rPr>
        <w:t>saat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ini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berita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terkait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pinjaman</w:t>
      </w:r>
      <w:proofErr w:type="spellEnd"/>
      <w:r w:rsidRPr="00AE352A">
        <w:rPr>
          <w:rFonts w:ascii="Times New Roman" w:eastAsia="Calibri" w:hAnsi="Times New Roman"/>
          <w:color w:val="000000"/>
          <w:sz w:val="24"/>
          <w:szCs w:val="24"/>
        </w:rPr>
        <w:t xml:space="preserve"> online </w:t>
      </w:r>
      <w:proofErr w:type="spellStart"/>
      <w:r w:rsidRPr="00AE352A">
        <w:rPr>
          <w:rFonts w:ascii="Times New Roman" w:eastAsia="Calibri" w:hAnsi="Times New Roman"/>
          <w:color w:val="000000"/>
          <w:sz w:val="24"/>
          <w:szCs w:val="24"/>
        </w:rPr>
        <w:t>sangatlah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banyak</w:t>
      </w:r>
      <w:proofErr w:type="spellEnd"/>
      <w:r w:rsidRPr="00AE352A">
        <w:rPr>
          <w:rFonts w:ascii="Times New Roman" w:eastAsia="Calibri" w:hAnsi="Times New Roman"/>
          <w:color w:val="000000"/>
          <w:sz w:val="24"/>
          <w:szCs w:val="24"/>
        </w:rPr>
        <w:t xml:space="preserve"> dan </w:t>
      </w:r>
      <w:proofErr w:type="spellStart"/>
      <w:r w:rsidRPr="00AE352A">
        <w:rPr>
          <w:rFonts w:ascii="Times New Roman" w:eastAsia="Calibri" w:hAnsi="Times New Roman"/>
          <w:color w:val="000000"/>
          <w:sz w:val="24"/>
          <w:szCs w:val="24"/>
        </w:rPr>
        <w:t>menarik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untuk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bisa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diteliti</w:t>
      </w:r>
      <w:proofErr w:type="spellEnd"/>
      <w:r w:rsidRPr="00AE352A">
        <w:rPr>
          <w:rFonts w:ascii="Times New Roman" w:eastAsia="Calibri" w:hAnsi="Times New Roman"/>
          <w:color w:val="000000"/>
          <w:sz w:val="24"/>
          <w:szCs w:val="24"/>
        </w:rPr>
        <w:t xml:space="preserve">, b) </w:t>
      </w:r>
      <w:proofErr w:type="spellStart"/>
      <w:r w:rsidRPr="00AE352A">
        <w:rPr>
          <w:rFonts w:ascii="Times New Roman" w:eastAsia="Calibri" w:hAnsi="Times New Roman"/>
          <w:color w:val="000000"/>
          <w:sz w:val="24"/>
          <w:szCs w:val="24"/>
        </w:rPr>
        <w:t>ada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banyak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iklan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pinjaman</w:t>
      </w:r>
      <w:proofErr w:type="spellEnd"/>
      <w:r w:rsidRPr="00AE352A">
        <w:rPr>
          <w:rFonts w:ascii="Times New Roman" w:eastAsia="Calibri" w:hAnsi="Times New Roman"/>
          <w:color w:val="000000"/>
          <w:sz w:val="24"/>
          <w:szCs w:val="24"/>
        </w:rPr>
        <w:t xml:space="preserve"> online di media </w:t>
      </w:r>
      <w:proofErr w:type="spellStart"/>
      <w:r w:rsidRPr="00AE352A">
        <w:rPr>
          <w:rFonts w:ascii="Times New Roman" w:eastAsia="Calibri" w:hAnsi="Times New Roman"/>
          <w:color w:val="000000"/>
          <w:sz w:val="24"/>
          <w:szCs w:val="24"/>
        </w:rPr>
        <w:t>sosial</w:t>
      </w:r>
      <w:proofErr w:type="spellEnd"/>
      <w:r w:rsidRPr="00AE352A">
        <w:rPr>
          <w:rFonts w:ascii="Times New Roman" w:eastAsia="Calibri" w:hAnsi="Times New Roman"/>
          <w:color w:val="000000"/>
          <w:sz w:val="24"/>
          <w:szCs w:val="24"/>
        </w:rPr>
        <w:t xml:space="preserve"> </w:t>
      </w:r>
      <w:r w:rsidRPr="00AE352A">
        <w:rPr>
          <w:rFonts w:ascii="Times New Roman" w:eastAsia="Calibri" w:hAnsi="Times New Roman"/>
          <w:i/>
          <w:color w:val="000000"/>
          <w:sz w:val="24"/>
          <w:szCs w:val="24"/>
        </w:rPr>
        <w:t>Instagram</w:t>
      </w:r>
      <w:r w:rsidRPr="00AE352A">
        <w:rPr>
          <w:rFonts w:ascii="Times New Roman" w:eastAsia="Calibri" w:hAnsi="Times New Roman"/>
          <w:color w:val="000000"/>
          <w:sz w:val="24"/>
          <w:szCs w:val="24"/>
        </w:rPr>
        <w:t xml:space="preserve">, </w:t>
      </w:r>
      <w:r w:rsidRPr="00AE352A">
        <w:rPr>
          <w:rFonts w:ascii="Times New Roman" w:eastAsia="Calibri" w:hAnsi="Times New Roman"/>
          <w:i/>
          <w:color w:val="000000"/>
          <w:sz w:val="24"/>
          <w:szCs w:val="24"/>
        </w:rPr>
        <w:t>Facebook</w:t>
      </w:r>
      <w:r w:rsidRPr="00AE352A">
        <w:rPr>
          <w:rFonts w:ascii="Times New Roman" w:eastAsia="Calibri" w:hAnsi="Times New Roman"/>
          <w:color w:val="000000"/>
          <w:sz w:val="24"/>
          <w:szCs w:val="24"/>
        </w:rPr>
        <w:t xml:space="preserve"> dan </w:t>
      </w:r>
      <w:r w:rsidRPr="00AE352A">
        <w:rPr>
          <w:rFonts w:ascii="Times New Roman" w:eastAsia="Calibri" w:hAnsi="Times New Roman"/>
          <w:i/>
          <w:color w:val="000000"/>
          <w:sz w:val="24"/>
          <w:szCs w:val="24"/>
        </w:rPr>
        <w:t>WhatsApp</w:t>
      </w:r>
      <w:r w:rsidRPr="00AE352A">
        <w:rPr>
          <w:rFonts w:ascii="Times New Roman" w:eastAsia="Calibri" w:hAnsi="Times New Roman"/>
          <w:color w:val="000000"/>
          <w:sz w:val="24"/>
          <w:szCs w:val="24"/>
        </w:rPr>
        <w:t xml:space="preserve">, dan c) </w:t>
      </w:r>
      <w:proofErr w:type="spellStart"/>
      <w:r w:rsidRPr="00AE352A">
        <w:rPr>
          <w:rFonts w:ascii="Times New Roman" w:eastAsia="Calibri" w:hAnsi="Times New Roman"/>
          <w:color w:val="000000"/>
          <w:sz w:val="24"/>
          <w:szCs w:val="24"/>
        </w:rPr>
        <w:t>topik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pembahasan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mengenai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iklan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pinjaman</w:t>
      </w:r>
      <w:proofErr w:type="spellEnd"/>
      <w:r w:rsidRPr="00AE352A">
        <w:rPr>
          <w:rFonts w:ascii="Times New Roman" w:eastAsia="Calibri" w:hAnsi="Times New Roman"/>
          <w:color w:val="000000"/>
          <w:sz w:val="24"/>
          <w:szCs w:val="24"/>
        </w:rPr>
        <w:t xml:space="preserve"> online </w:t>
      </w:r>
      <w:proofErr w:type="spellStart"/>
      <w:r w:rsidRPr="00AE352A">
        <w:rPr>
          <w:rFonts w:ascii="Times New Roman" w:eastAsia="Calibri" w:hAnsi="Times New Roman"/>
          <w:color w:val="000000"/>
          <w:sz w:val="24"/>
          <w:szCs w:val="24"/>
        </w:rPr>
        <w:t>sendiri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belum</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pernah</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dibahas</w:t>
      </w:r>
      <w:proofErr w:type="spellEnd"/>
      <w:r w:rsidRPr="00AE352A">
        <w:rPr>
          <w:rFonts w:ascii="Times New Roman" w:eastAsia="Calibri" w:hAnsi="Times New Roman"/>
          <w:color w:val="000000"/>
          <w:sz w:val="24"/>
          <w:szCs w:val="24"/>
        </w:rPr>
        <w:t xml:space="preserve"> di </w:t>
      </w:r>
      <w:proofErr w:type="spellStart"/>
      <w:r w:rsidRPr="00AE352A">
        <w:rPr>
          <w:rFonts w:ascii="Times New Roman" w:eastAsia="Calibri" w:hAnsi="Times New Roman"/>
          <w:color w:val="000000"/>
          <w:sz w:val="24"/>
          <w:szCs w:val="24"/>
        </w:rPr>
        <w:t>penelitian-penelitian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terdahulu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atau</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sebelumnya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sehingga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dapat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disebut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sebagai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bentuk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penelitian</w:t>
      </w:r>
      <w:proofErr w:type="spellEnd"/>
      <w:r w:rsidRPr="00AE352A">
        <w:rPr>
          <w:rFonts w:ascii="Times New Roman" w:eastAsia="Calibri" w:hAnsi="Times New Roman"/>
          <w:color w:val="000000"/>
          <w:sz w:val="24"/>
          <w:szCs w:val="24"/>
        </w:rPr>
        <w:t xml:space="preserve"> yang </w:t>
      </w:r>
      <w:proofErr w:type="spellStart"/>
      <w:r w:rsidRPr="00AE352A">
        <w:rPr>
          <w:rFonts w:ascii="Times New Roman" w:eastAsia="Calibri" w:hAnsi="Times New Roman"/>
          <w:color w:val="000000"/>
          <w:sz w:val="24"/>
          <w:szCs w:val="24"/>
        </w:rPr>
        <w:t>baru</w:t>
      </w:r>
      <w:proofErr w:type="spellEnd"/>
      <w:r w:rsidRPr="00AE352A">
        <w:rPr>
          <w:rFonts w:ascii="Times New Roman" w:eastAsia="Calibri" w:hAnsi="Times New Roman"/>
          <w:color w:val="000000"/>
          <w:sz w:val="24"/>
          <w:szCs w:val="24"/>
        </w:rPr>
        <w:t xml:space="preserve"> dan juga </w:t>
      </w:r>
      <w:proofErr w:type="spellStart"/>
      <w:r w:rsidRPr="00AE352A">
        <w:rPr>
          <w:rFonts w:ascii="Times New Roman" w:eastAsia="Calibri" w:hAnsi="Times New Roman"/>
          <w:color w:val="000000"/>
          <w:sz w:val="24"/>
          <w:szCs w:val="24"/>
        </w:rPr>
        <w:t>membuat</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peneliti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ingin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meneliti</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tindak</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tutur</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direktif</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wacana</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iklan</w:t>
      </w:r>
      <w:proofErr w:type="spellEnd"/>
      <w:r w:rsidRPr="00AE352A">
        <w:rPr>
          <w:rFonts w:ascii="Times New Roman" w:eastAsia="Calibri" w:hAnsi="Times New Roman"/>
          <w:color w:val="000000"/>
          <w:sz w:val="24"/>
          <w:szCs w:val="24"/>
        </w:rPr>
        <w:t xml:space="preserve"> </w:t>
      </w:r>
      <w:proofErr w:type="spellStart"/>
      <w:r w:rsidRPr="00AE352A">
        <w:rPr>
          <w:rFonts w:ascii="Times New Roman" w:eastAsia="Calibri" w:hAnsi="Times New Roman"/>
          <w:color w:val="000000"/>
          <w:sz w:val="24"/>
          <w:szCs w:val="24"/>
        </w:rPr>
        <w:t>pinjaman</w:t>
      </w:r>
      <w:proofErr w:type="spellEnd"/>
      <w:r w:rsidRPr="00AE352A">
        <w:rPr>
          <w:rFonts w:ascii="Times New Roman" w:eastAsia="Calibri" w:hAnsi="Times New Roman"/>
          <w:color w:val="000000"/>
          <w:sz w:val="24"/>
          <w:szCs w:val="24"/>
        </w:rPr>
        <w:t xml:space="preserve"> online </w:t>
      </w:r>
      <w:proofErr w:type="spellStart"/>
      <w:r w:rsidRPr="00AE352A">
        <w:rPr>
          <w:rFonts w:ascii="Times New Roman" w:eastAsia="Calibri" w:hAnsi="Times New Roman"/>
          <w:color w:val="000000"/>
          <w:sz w:val="24"/>
          <w:szCs w:val="24"/>
        </w:rPr>
        <w:t>tersebut</w:t>
      </w:r>
      <w:proofErr w:type="spellEnd"/>
      <w:r w:rsidRPr="00AE352A">
        <w:rPr>
          <w:rFonts w:ascii="Times New Roman" w:eastAsia="Calibri" w:hAnsi="Times New Roman"/>
          <w:color w:val="000000"/>
          <w:sz w:val="24"/>
          <w:szCs w:val="24"/>
        </w:rPr>
        <w:t>.</w:t>
      </w:r>
      <w:r w:rsidRPr="00AE352A">
        <w:rPr>
          <w:rFonts w:ascii="Times New Roman" w:eastAsia="Calibri" w:hAnsi="Times New Roman"/>
          <w:color w:val="000000"/>
          <w:sz w:val="24"/>
          <w:szCs w:val="24"/>
          <w:lang w:val="id-ID"/>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lang w:val="id-ID"/>
        </w:rPr>
      </w:pPr>
      <w:r w:rsidRPr="00AE352A">
        <w:rPr>
          <w:rFonts w:ascii="Times New Roman" w:eastAsia="Times New Roman" w:hAnsi="Times New Roman"/>
          <w:sz w:val="24"/>
        </w:rPr>
        <w:t xml:space="preserve">Oleh </w:t>
      </w:r>
      <w:proofErr w:type="spellStart"/>
      <w:r w:rsidRPr="00AE352A">
        <w:rPr>
          <w:rFonts w:ascii="Times New Roman" w:eastAsia="Times New Roman" w:hAnsi="Times New Roman"/>
          <w:sz w:val="24"/>
        </w:rPr>
        <w:t>karena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itu</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berdasarkan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latar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belakang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maka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dirumuskan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dibahas</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1)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 2)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 dan 3) </w:t>
      </w:r>
      <w:proofErr w:type="spellStart"/>
      <w:r w:rsidRPr="00AE352A">
        <w:rPr>
          <w:rFonts w:ascii="Times New Roman" w:eastAsia="Times New Roman" w:hAnsi="Times New Roman"/>
          <w:sz w:val="24"/>
        </w:rPr>
        <w:t>bagaimana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efek</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ditimbulkan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lastRenderedPageBreak/>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szCs w:val="24"/>
        </w:rPr>
      </w:pPr>
      <w:r w:rsidRPr="00AE352A">
        <w:rPr>
          <w:rFonts w:ascii="Times New Roman" w:eastAsia="Times New Roman" w:hAnsi="Times New Roman"/>
          <w:sz w:val="24"/>
          <w:szCs w:val="24"/>
        </w:rPr>
        <w:t xml:space="preserve">Tujuan </w:t>
      </w:r>
      <w:proofErr w:type="spellStart"/>
      <w:r w:rsidRPr="00AE352A">
        <w:rPr>
          <w:rFonts w:ascii="Times New Roman" w:eastAsia="Times New Roman" w:hAnsi="Times New Roman"/>
          <w:sz w:val="24"/>
          <w:szCs w:val="24"/>
        </w:rPr>
        <w:t>penelitian</w:t>
      </w:r>
      <w:proofErr w:type="spellEnd"/>
      <w:r w:rsidRPr="00AE352A">
        <w:rPr>
          <w:rFonts w:ascii="Times New Roman" w:eastAsia="Times New Roman" w:hAnsi="Times New Roman"/>
          <w:sz w:val="24"/>
          <w:szCs w:val="24"/>
        </w:rPr>
        <w:t xml:space="preserve"> yang </w:t>
      </w:r>
      <w:proofErr w:type="spellStart"/>
      <w:r w:rsidRPr="00AE352A">
        <w:rPr>
          <w:rFonts w:ascii="Times New Roman" w:eastAsia="Times New Roman" w:hAnsi="Times New Roman"/>
          <w:sz w:val="24"/>
          <w:szCs w:val="24"/>
        </w:rPr>
        <w:t>akan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dicapai</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melalui</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penelitian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ini</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adalah</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untuk</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bisa</w:t>
      </w:r>
      <w:proofErr w:type="spellEnd"/>
      <w:r w:rsidRPr="00AE352A">
        <w:rPr>
          <w:rFonts w:ascii="Times New Roman" w:eastAsia="Times New Roman" w:hAnsi="Times New Roman"/>
          <w:sz w:val="24"/>
          <w:szCs w:val="24"/>
        </w:rPr>
        <w:t xml:space="preserve"> : 1) </w:t>
      </w:r>
      <w:proofErr w:type="spellStart"/>
      <w:r w:rsidRPr="00AE352A">
        <w:rPr>
          <w:rFonts w:ascii="Times New Roman" w:eastAsia="Times New Roman" w:hAnsi="Times New Roman"/>
          <w:sz w:val="24"/>
          <w:szCs w:val="24"/>
        </w:rPr>
        <w:t>mendeskripsikan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jenis</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tindak</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tutur</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direktif</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dalam</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wacana</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iklan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pinjaman</w:t>
      </w:r>
      <w:proofErr w:type="spellEnd"/>
      <w:r w:rsidRPr="00AE352A">
        <w:rPr>
          <w:rFonts w:ascii="Times New Roman" w:eastAsia="Times New Roman" w:hAnsi="Times New Roman"/>
          <w:sz w:val="24"/>
          <w:szCs w:val="24"/>
        </w:rPr>
        <w:t xml:space="preserve"> online, 2) </w:t>
      </w:r>
      <w:proofErr w:type="spellStart"/>
      <w:r w:rsidRPr="00AE352A">
        <w:rPr>
          <w:rFonts w:ascii="Times New Roman" w:eastAsia="Times New Roman" w:hAnsi="Times New Roman"/>
          <w:sz w:val="24"/>
          <w:szCs w:val="24"/>
        </w:rPr>
        <w:t>mendeskripsikan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fungsi</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tindak</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tutur</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direktif</w:t>
      </w:r>
      <w:proofErr w:type="spellEnd"/>
      <w:r w:rsidRPr="00AE352A">
        <w:rPr>
          <w:rFonts w:ascii="Times New Roman" w:eastAsia="Times New Roman" w:hAnsi="Times New Roman"/>
          <w:sz w:val="24"/>
          <w:szCs w:val="24"/>
        </w:rPr>
        <w:t xml:space="preserve"> yang </w:t>
      </w:r>
      <w:proofErr w:type="spellStart"/>
      <w:r w:rsidRPr="00AE352A">
        <w:rPr>
          <w:rFonts w:ascii="Times New Roman" w:eastAsia="Times New Roman" w:hAnsi="Times New Roman"/>
          <w:sz w:val="24"/>
          <w:szCs w:val="24"/>
        </w:rPr>
        <w:t>digunakan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dalam</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wacana</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iklan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pinjaman</w:t>
      </w:r>
      <w:proofErr w:type="spellEnd"/>
      <w:r w:rsidRPr="00AE352A">
        <w:rPr>
          <w:rFonts w:ascii="Times New Roman" w:eastAsia="Times New Roman" w:hAnsi="Times New Roman"/>
          <w:sz w:val="24"/>
          <w:szCs w:val="24"/>
        </w:rPr>
        <w:t xml:space="preserve"> online, dan 3) </w:t>
      </w:r>
      <w:proofErr w:type="spellStart"/>
      <w:r w:rsidRPr="00AE352A">
        <w:rPr>
          <w:rFonts w:ascii="Times New Roman" w:eastAsia="Times New Roman" w:hAnsi="Times New Roman"/>
          <w:sz w:val="24"/>
          <w:szCs w:val="24"/>
        </w:rPr>
        <w:t>mendeskripsikan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efek</w:t>
      </w:r>
      <w:proofErr w:type="spellEnd"/>
      <w:r w:rsidRPr="00AE352A">
        <w:rPr>
          <w:rFonts w:ascii="Times New Roman" w:eastAsia="Times New Roman" w:hAnsi="Times New Roman"/>
          <w:sz w:val="24"/>
          <w:szCs w:val="24"/>
        </w:rPr>
        <w:t xml:space="preserve"> yang </w:t>
      </w:r>
      <w:proofErr w:type="spellStart"/>
      <w:r w:rsidRPr="00AE352A">
        <w:rPr>
          <w:rFonts w:ascii="Times New Roman" w:eastAsia="Times New Roman" w:hAnsi="Times New Roman"/>
          <w:sz w:val="24"/>
          <w:szCs w:val="24"/>
        </w:rPr>
        <w:t>akan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ditimbulkan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dari</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adanya</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tindak</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tutur</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direktif</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dalam</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wacana</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iklan</w:t>
      </w:r>
      <w:proofErr w:type="spellEnd"/>
      <w:r w:rsidRPr="00AE352A">
        <w:rPr>
          <w:rFonts w:ascii="Times New Roman" w:eastAsia="Times New Roman" w:hAnsi="Times New Roman"/>
          <w:sz w:val="24"/>
          <w:szCs w:val="24"/>
        </w:rPr>
        <w:t xml:space="preserve"> </w:t>
      </w:r>
      <w:proofErr w:type="spellStart"/>
      <w:r w:rsidRPr="00AE352A">
        <w:rPr>
          <w:rFonts w:ascii="Times New Roman" w:eastAsia="Times New Roman" w:hAnsi="Times New Roman"/>
          <w:sz w:val="24"/>
          <w:szCs w:val="24"/>
        </w:rPr>
        <w:t>pinjaman</w:t>
      </w:r>
      <w:proofErr w:type="spellEnd"/>
      <w:r w:rsidRPr="00AE352A">
        <w:rPr>
          <w:rFonts w:ascii="Times New Roman" w:eastAsia="Times New Roman" w:hAnsi="Times New Roman"/>
          <w:sz w:val="24"/>
          <w:szCs w:val="24"/>
        </w:rPr>
        <w:t xml:space="preserve"> online.</w:t>
      </w:r>
    </w:p>
    <w:p w:rsidR="004F49F9" w:rsidRPr="001C1E14" w:rsidRDefault="004F49F9" w:rsidP="00112B83">
      <w:pPr>
        <w:pStyle w:val="Heading1"/>
        <w:spacing w:before="0" w:after="0" w:line="360" w:lineRule="auto"/>
        <w:contextualSpacing/>
        <w:jc w:val="both"/>
        <w:rPr>
          <w:rFonts w:ascii="Times New Roman" w:hAnsi="Times New Roman"/>
          <w:sz w:val="24"/>
          <w:szCs w:val="24"/>
        </w:rPr>
      </w:pPr>
    </w:p>
    <w:p w:rsidR="008E7BC4" w:rsidRPr="001C1E14" w:rsidRDefault="00126033" w:rsidP="00112B83">
      <w:pPr>
        <w:pStyle w:val="Heading1"/>
        <w:spacing w:before="0" w:after="0" w:line="360" w:lineRule="auto"/>
        <w:contextualSpacing/>
        <w:jc w:val="both"/>
        <w:rPr>
          <w:rFonts w:ascii="Times New Roman" w:hAnsi="Times New Roman"/>
          <w:sz w:val="24"/>
          <w:szCs w:val="24"/>
        </w:rPr>
      </w:pPr>
      <w:r>
        <w:rPr>
          <w:rFonts w:ascii="Times New Roman" w:hAnsi="Times New Roman"/>
          <w:sz w:val="24"/>
          <w:szCs w:val="24"/>
        </w:rPr>
        <w:t xml:space="preserve">MATERIALS AND </w:t>
      </w:r>
      <w:r w:rsidR="004F49F9" w:rsidRPr="001C1E14">
        <w:rPr>
          <w:rFonts w:ascii="Times New Roman" w:hAnsi="Times New Roman"/>
          <w:sz w:val="24"/>
          <w:szCs w:val="24"/>
        </w:rPr>
        <w:t>METHOD (</w:t>
      </w:r>
      <w:r w:rsidR="005105DA" w:rsidRPr="001C1E14">
        <w:rPr>
          <w:rFonts w:ascii="Times New Roman" w:hAnsi="Times New Roman"/>
          <w:sz w:val="24"/>
          <w:szCs w:val="24"/>
        </w:rPr>
        <w:t>Font size:</w:t>
      </w:r>
      <w:r w:rsidR="008E7BC4" w:rsidRPr="001C1E14">
        <w:rPr>
          <w:rFonts w:ascii="Times New Roman" w:hAnsi="Times New Roman"/>
          <w:sz w:val="24"/>
          <w:szCs w:val="24"/>
        </w:rPr>
        <w:t xml:space="preserve"> 12</w:t>
      </w:r>
      <w:r w:rsidR="00144B8F" w:rsidRPr="001C1E14">
        <w:rPr>
          <w:rFonts w:ascii="Times New Roman" w:hAnsi="Times New Roman"/>
          <w:sz w:val="24"/>
          <w:szCs w:val="24"/>
          <w:lang w:val="id-ID"/>
        </w:rPr>
        <w:t xml:space="preserve">, </w:t>
      </w:r>
      <w:proofErr w:type="spellStart"/>
      <w:r w:rsidR="00144B8F" w:rsidRPr="001C1E14">
        <w:rPr>
          <w:rFonts w:ascii="Times New Roman" w:hAnsi="Times New Roman"/>
          <w:sz w:val="24"/>
          <w:szCs w:val="24"/>
          <w:lang w:val="id-ID"/>
        </w:rPr>
        <w:t>Times</w:t>
      </w:r>
      <w:proofErr w:type="spellEnd"/>
      <w:r w:rsidR="00144B8F" w:rsidRPr="001C1E14">
        <w:rPr>
          <w:rFonts w:ascii="Times New Roman" w:hAnsi="Times New Roman"/>
          <w:sz w:val="24"/>
          <w:szCs w:val="24"/>
          <w:lang w:val="id-ID"/>
        </w:rPr>
        <w:t xml:space="preserve"> </w:t>
      </w:r>
      <w:r w:rsidR="003D5F89" w:rsidRPr="001C1E14">
        <w:rPr>
          <w:rFonts w:ascii="Times New Roman" w:hAnsi="Times New Roman"/>
          <w:sz w:val="24"/>
          <w:szCs w:val="24"/>
          <w:lang w:val="id-ID"/>
        </w:rPr>
        <w:t>New Roman</w:t>
      </w:r>
      <w:r w:rsidR="00222306" w:rsidRPr="001C1E14">
        <w:rPr>
          <w:rFonts w:ascii="Times New Roman" w:hAnsi="Times New Roman"/>
          <w:sz w:val="24"/>
          <w:szCs w:val="24"/>
          <w:lang w:val="id-ID"/>
        </w:rPr>
        <w:t xml:space="preserve">, </w:t>
      </w:r>
      <w:r w:rsidR="00222306" w:rsidRPr="001C1E14">
        <w:rPr>
          <w:rFonts w:ascii="Times New Roman" w:hAnsi="Times New Roman"/>
          <w:sz w:val="24"/>
          <w:szCs w:val="24"/>
        </w:rPr>
        <w:t>bold</w:t>
      </w:r>
      <w:r w:rsidR="005105DA" w:rsidRPr="001C1E14">
        <w:rPr>
          <w:rFonts w:ascii="Times New Roman" w:hAnsi="Times New Roman"/>
          <w:sz w:val="24"/>
          <w:szCs w:val="24"/>
        </w:rPr>
        <w:t>, and</w:t>
      </w:r>
      <w:r w:rsidR="008E7BC4" w:rsidRPr="001C1E14">
        <w:rPr>
          <w:rFonts w:ascii="Times New Roman" w:hAnsi="Times New Roman"/>
          <w:sz w:val="24"/>
          <w:szCs w:val="24"/>
        </w:rPr>
        <w:t xml:space="preserve"> Capital Letters)</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lang w:val="id-ID"/>
        </w:rPr>
      </w:pPr>
      <w:r w:rsidRPr="00AE352A">
        <w:rPr>
          <w:rFonts w:ascii="Times New Roman" w:eastAsia="Times New Roman" w:hAnsi="Times New Roman"/>
          <w:sz w:val="24"/>
        </w:rPr>
        <w:t xml:space="preserve">Jenis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terkandung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‘Kajian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Dalam </w:t>
      </w:r>
      <w:proofErr w:type="spellStart"/>
      <w:r w:rsidRPr="00AE352A">
        <w:rPr>
          <w:rFonts w:ascii="Times New Roman" w:eastAsia="Times New Roman" w:hAnsi="Times New Roman"/>
          <w:sz w:val="24"/>
        </w:rPr>
        <w:t>Wacana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kualitatif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metode</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pendekatan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deskriptif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deskriptif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menjawab</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permasalahan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terhadap</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peristiwa</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saat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terjadi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mengumpulkan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informasi</w:t>
      </w:r>
      <w:proofErr w:type="spellEnd"/>
      <w:r w:rsidRPr="00AE352A">
        <w:rPr>
          <w:rFonts w:ascii="Times New Roman" w:eastAsia="Times New Roman" w:hAnsi="Times New Roman"/>
          <w:sz w:val="24"/>
          <w:lang w:val="id-ID"/>
        </w:rPr>
        <w:t xml:space="preserve"> secara faktual</w:t>
      </w:r>
      <w:r w:rsidRPr="00AE352A">
        <w:rPr>
          <w:rFonts w:ascii="Times New Roman" w:eastAsia="Times New Roman" w:hAnsi="Times New Roman"/>
          <w:sz w:val="24"/>
        </w:rPr>
        <w:t>,</w:t>
      </w:r>
      <w:r w:rsidRPr="00AE352A">
        <w:rPr>
          <w:rFonts w:ascii="Times New Roman" w:eastAsia="Times New Roman" w:hAnsi="Times New Roman"/>
          <w:sz w:val="24"/>
          <w:lang w:val="id-ID"/>
        </w:rPr>
        <w:t xml:space="preserve"> </w:t>
      </w:r>
      <w:proofErr w:type="spellStart"/>
      <w:r w:rsidRPr="00AE352A">
        <w:rPr>
          <w:rFonts w:ascii="Times New Roman" w:eastAsia="Times New Roman" w:hAnsi="Times New Roman"/>
          <w:sz w:val="24"/>
        </w:rPr>
        <w:t>melakukan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evaluasi</w:t>
      </w:r>
      <w:proofErr w:type="spellEnd"/>
      <w:r w:rsidRPr="00AE352A">
        <w:rPr>
          <w:rFonts w:ascii="Times New Roman" w:eastAsia="Times New Roman" w:hAnsi="Times New Roman"/>
          <w:sz w:val="24"/>
          <w:lang w:val="id-ID"/>
        </w:rPr>
        <w:t xml:space="preserve"> dan </w:t>
      </w:r>
      <w:proofErr w:type="spellStart"/>
      <w:r w:rsidRPr="00AE352A">
        <w:rPr>
          <w:rFonts w:ascii="Times New Roman" w:eastAsia="Times New Roman" w:hAnsi="Times New Roman"/>
          <w:sz w:val="24"/>
        </w:rPr>
        <w:t>menyesuaikan</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data</w:t>
      </w:r>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objektif</w:t>
      </w:r>
      <w:proofErr w:type="spellEnd"/>
      <w:r w:rsidRPr="00AE352A">
        <w:rPr>
          <w:rFonts w:ascii="Times New Roman" w:eastAsia="Times New Roman" w:hAnsi="Times New Roman"/>
          <w:sz w:val="24"/>
        </w:rPr>
        <w:t xml:space="preserve"> di </w:t>
      </w:r>
      <w:proofErr w:type="spellStart"/>
      <w:r w:rsidRPr="00AE352A">
        <w:rPr>
          <w:rFonts w:ascii="Times New Roman" w:eastAsia="Times New Roman" w:hAnsi="Times New Roman"/>
          <w:sz w:val="24"/>
        </w:rPr>
        <w:t>lapangan</w:t>
      </w:r>
      <w:proofErr w:type="spellEnd"/>
      <w:r w:rsidRPr="00AE352A">
        <w:rPr>
          <w:rFonts w:ascii="Times New Roman" w:eastAsia="Times New Roman" w:hAnsi="Times New Roman"/>
          <w:sz w:val="24"/>
        </w:rPr>
        <w:t>.</w:t>
      </w:r>
      <w:r w:rsidRPr="00AE352A">
        <w:rPr>
          <w:rFonts w:ascii="Times New Roman" w:eastAsia="Times New Roman" w:hAnsi="Times New Roman"/>
          <w:sz w:val="24"/>
          <w:lang w:val="id-ID"/>
        </w:rPr>
        <w:t xml:space="preserve"> Data</w:t>
      </w:r>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dibutuhkan</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 xml:space="preserve">dalam pendekatan kualitatif </w:t>
      </w:r>
      <w:proofErr w:type="spellStart"/>
      <w:r w:rsidRPr="00AE352A">
        <w:rPr>
          <w:rFonts w:ascii="Times New Roman" w:eastAsia="Times New Roman" w:hAnsi="Times New Roman"/>
          <w:sz w:val="24"/>
        </w:rPr>
        <w:t>berupa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bahasa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 xml:space="preserve">: </w:t>
      </w:r>
      <w:proofErr w:type="spellStart"/>
      <w:r w:rsidRPr="00AE352A">
        <w:rPr>
          <w:rFonts w:ascii="Times New Roman" w:eastAsia="Times New Roman" w:hAnsi="Times New Roman"/>
          <w:sz w:val="24"/>
        </w:rPr>
        <w:t>tuturan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di media </w:t>
      </w:r>
      <w:proofErr w:type="spellStart"/>
      <w:r w:rsidRPr="00AE352A">
        <w:rPr>
          <w:rFonts w:ascii="Times New Roman" w:eastAsia="Times New Roman" w:hAnsi="Times New Roman"/>
          <w:sz w:val="24"/>
        </w:rPr>
        <w:t>sosial</w:t>
      </w:r>
      <w:proofErr w:type="spellEnd"/>
      <w:r w:rsidRPr="00AE352A">
        <w:rPr>
          <w:rFonts w:ascii="Times New Roman" w:eastAsia="Times New Roman" w:hAnsi="Times New Roman"/>
          <w:sz w:val="24"/>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lang w:val="id-ID"/>
        </w:rPr>
      </w:pPr>
      <w:proofErr w:type="spellStart"/>
      <w:r w:rsidRPr="00AE352A">
        <w:rPr>
          <w:rFonts w:ascii="Times New Roman" w:eastAsia="Times New Roman" w:hAnsi="Times New Roman"/>
          <w:sz w:val="24"/>
        </w:rPr>
        <w:t>Penggunaan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kualitatif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menyesuaikan</w:t>
      </w:r>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karakteristik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kualitatif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yaitu</w:t>
      </w:r>
      <w:proofErr w:type="spellEnd"/>
      <w:r w:rsidRPr="00AE352A">
        <w:rPr>
          <w:rFonts w:ascii="Times New Roman" w:eastAsia="Times New Roman" w:hAnsi="Times New Roman"/>
          <w:sz w:val="24"/>
        </w:rPr>
        <w:t xml:space="preserve"> : (1) </w:t>
      </w:r>
      <w:proofErr w:type="spellStart"/>
      <w:r w:rsidRPr="00AE352A">
        <w:rPr>
          <w:rFonts w:ascii="Times New Roman" w:eastAsia="Times New Roman" w:hAnsi="Times New Roman"/>
          <w:sz w:val="24"/>
        </w:rPr>
        <w:t>instrumen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 xml:space="preserve">penulis sendiri </w:t>
      </w:r>
      <w:r w:rsidRPr="00AE352A">
        <w:rPr>
          <w:rFonts w:ascii="Times New Roman" w:eastAsia="Times New Roman" w:hAnsi="Times New Roman"/>
          <w:sz w:val="24"/>
        </w:rPr>
        <w:t xml:space="preserve">yang </w:t>
      </w:r>
      <w:proofErr w:type="spellStart"/>
      <w:r w:rsidRPr="00AE352A">
        <w:rPr>
          <w:rFonts w:ascii="Times New Roman" w:eastAsia="Times New Roman" w:hAnsi="Times New Roman"/>
          <w:sz w:val="24"/>
        </w:rPr>
        <w:t>melakukan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observasi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langsung</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terhadap</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yang </w:t>
      </w:r>
      <w:proofErr w:type="spellStart"/>
      <w:r w:rsidRPr="00AE352A">
        <w:rPr>
          <w:rFonts w:ascii="Times New Roman" w:eastAsia="Times New Roman" w:hAnsi="Times New Roman"/>
          <w:sz w:val="24"/>
        </w:rPr>
        <w:t>tersaji</w:t>
      </w:r>
      <w:proofErr w:type="spellEnd"/>
      <w:r w:rsidRPr="00AE352A">
        <w:rPr>
          <w:rFonts w:ascii="Times New Roman" w:eastAsia="Times New Roman" w:hAnsi="Times New Roman"/>
          <w:sz w:val="24"/>
        </w:rPr>
        <w:t xml:space="preserve"> di media social</w:t>
      </w:r>
      <w:r w:rsidRPr="00AE352A">
        <w:rPr>
          <w:rFonts w:ascii="Times New Roman" w:eastAsia="Times New Roman" w:hAnsi="Times New Roman"/>
          <w:sz w:val="24"/>
          <w:lang w:val="id-ID"/>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perencana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pengumpulan</w:t>
      </w:r>
      <w:proofErr w:type="spellEnd"/>
      <w:r w:rsidRPr="00AE352A">
        <w:rPr>
          <w:rFonts w:ascii="Times New Roman" w:eastAsia="Times New Roman" w:hAnsi="Times New Roman"/>
          <w:sz w:val="24"/>
        </w:rPr>
        <w:t xml:space="preserve"> data dan </w:t>
      </w:r>
      <w:proofErr w:type="spellStart"/>
      <w:r w:rsidRPr="00AE352A">
        <w:rPr>
          <w:rFonts w:ascii="Times New Roman" w:eastAsia="Times New Roman" w:hAnsi="Times New Roman"/>
          <w:sz w:val="24"/>
        </w:rPr>
        <w:t>melaporkan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hasil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lang w:val="id-ID"/>
        </w:rPr>
        <w:t>)</w:t>
      </w:r>
      <w:r w:rsidRPr="00AE352A">
        <w:rPr>
          <w:rFonts w:ascii="Times New Roman" w:eastAsia="Times New Roman" w:hAnsi="Times New Roman"/>
          <w:sz w:val="24"/>
        </w:rPr>
        <w:t xml:space="preserve">, (2) </w:t>
      </w:r>
      <w:proofErr w:type="spellStart"/>
      <w:r w:rsidRPr="00AE352A">
        <w:rPr>
          <w:rFonts w:ascii="Times New Roman" w:eastAsia="Times New Roman" w:hAnsi="Times New Roman"/>
          <w:sz w:val="24"/>
        </w:rPr>
        <w:t>menggunakan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analisis</w:t>
      </w:r>
      <w:proofErr w:type="spellEnd"/>
      <w:r w:rsidRPr="00AE352A">
        <w:rPr>
          <w:rFonts w:ascii="Times New Roman" w:eastAsia="Times New Roman" w:hAnsi="Times New Roman"/>
          <w:sz w:val="24"/>
        </w:rPr>
        <w:t xml:space="preserve"> data </w:t>
      </w:r>
      <w:proofErr w:type="spellStart"/>
      <w:r w:rsidRPr="00AE352A">
        <w:rPr>
          <w:rFonts w:ascii="Times New Roman" w:eastAsia="Times New Roman" w:hAnsi="Times New Roman"/>
          <w:sz w:val="24"/>
        </w:rPr>
        <w:t>secara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induktif</w:t>
      </w:r>
      <w:proofErr w:type="spellEnd"/>
      <w:r w:rsidRPr="00AE352A">
        <w:rPr>
          <w:rFonts w:ascii="Times New Roman" w:eastAsia="Times New Roman" w:hAnsi="Times New Roman"/>
          <w:sz w:val="24"/>
        </w:rPr>
        <w:t xml:space="preserve">, (3) </w:t>
      </w:r>
      <w:proofErr w:type="spellStart"/>
      <w:r w:rsidRPr="00AE352A">
        <w:rPr>
          <w:rFonts w:ascii="Times New Roman" w:eastAsia="Times New Roman" w:hAnsi="Times New Roman"/>
          <w:sz w:val="24"/>
        </w:rPr>
        <w:t>penyusunan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teori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berasal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dari</w:t>
      </w:r>
      <w:proofErr w:type="spellEnd"/>
      <w:r w:rsidRPr="00AE352A">
        <w:rPr>
          <w:rFonts w:ascii="Times New Roman" w:eastAsia="Times New Roman" w:hAnsi="Times New Roman"/>
          <w:sz w:val="24"/>
        </w:rPr>
        <w:t xml:space="preserve"> data, (4) </w:t>
      </w:r>
      <w:proofErr w:type="spellStart"/>
      <w:r w:rsidRPr="00AE352A">
        <w:rPr>
          <w:rFonts w:ascii="Times New Roman" w:eastAsia="Times New Roman" w:hAnsi="Times New Roman"/>
          <w:sz w:val="24"/>
        </w:rPr>
        <w:t>mengumpulkan</w:t>
      </w:r>
      <w:proofErr w:type="spellEnd"/>
      <w:r w:rsidRPr="00AE352A">
        <w:rPr>
          <w:rFonts w:ascii="Times New Roman" w:eastAsia="Times New Roman" w:hAnsi="Times New Roman"/>
          <w:sz w:val="24"/>
        </w:rPr>
        <w:t xml:space="preserve"> data </w:t>
      </w:r>
      <w:proofErr w:type="spellStart"/>
      <w:r w:rsidRPr="00AE352A">
        <w:rPr>
          <w:rFonts w:ascii="Times New Roman" w:eastAsia="Times New Roman" w:hAnsi="Times New Roman"/>
          <w:sz w:val="24"/>
        </w:rPr>
        <w:t>deskriptif</w:t>
      </w:r>
      <w:proofErr w:type="spellEnd"/>
      <w:r w:rsidRPr="00AE352A">
        <w:rPr>
          <w:rFonts w:ascii="Times New Roman" w:eastAsia="Times New Roman" w:hAnsi="Times New Roman"/>
          <w:sz w:val="24"/>
          <w:lang w:val="id-ID"/>
        </w:rPr>
        <w:t xml:space="preserve"> (</w:t>
      </w:r>
      <w:proofErr w:type="spellStart"/>
      <w:r w:rsidRPr="00AE352A">
        <w:rPr>
          <w:rFonts w:ascii="Times New Roman" w:eastAsia="Times New Roman" w:hAnsi="Times New Roman"/>
          <w:sz w:val="24"/>
        </w:rPr>
        <w:t>menggunakan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metode</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dokumentasi</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metode</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catat</w:t>
      </w:r>
      <w:proofErr w:type="spellEnd"/>
      <w:r w:rsidRPr="00AE352A">
        <w:rPr>
          <w:rFonts w:ascii="Times New Roman" w:eastAsia="Times New Roman" w:hAnsi="Times New Roman"/>
          <w:sz w:val="24"/>
          <w:lang w:val="id-ID"/>
        </w:rPr>
        <w:t>)</w:t>
      </w:r>
      <w:r w:rsidRPr="00AE352A">
        <w:rPr>
          <w:rFonts w:ascii="Times New Roman" w:eastAsia="Times New Roman" w:hAnsi="Times New Roman"/>
          <w:sz w:val="24"/>
        </w:rPr>
        <w:t xml:space="preserve">, (5)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batasan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lang w:val="id-ID"/>
        </w:rPr>
        <w:t xml:space="preserve">. </w:t>
      </w:r>
    </w:p>
    <w:p w:rsidR="00AE352A" w:rsidRPr="00AE352A" w:rsidRDefault="00AE352A" w:rsidP="00AE352A">
      <w:pPr>
        <w:widowControl w:val="0"/>
        <w:autoSpaceDE w:val="0"/>
        <w:autoSpaceDN w:val="0"/>
        <w:spacing w:after="0" w:line="360" w:lineRule="auto"/>
        <w:ind w:firstLine="720"/>
        <w:jc w:val="both"/>
        <w:rPr>
          <w:rFonts w:ascii="Times New Roman" w:eastAsia="Times New Roman" w:hAnsi="Times New Roman"/>
          <w:sz w:val="24"/>
          <w:lang w:val="id-ID"/>
        </w:rPr>
      </w:pPr>
      <w:r w:rsidRPr="00AE352A">
        <w:rPr>
          <w:rFonts w:ascii="Times New Roman" w:eastAsia="Times New Roman" w:hAnsi="Times New Roman"/>
          <w:sz w:val="24"/>
        </w:rPr>
        <w:t xml:space="preserve">Adapun </w:t>
      </w:r>
      <w:proofErr w:type="spellStart"/>
      <w:r w:rsidRPr="00AE352A">
        <w:rPr>
          <w:rFonts w:ascii="Times New Roman" w:eastAsia="Times New Roman" w:hAnsi="Times New Roman"/>
          <w:sz w:val="24"/>
        </w:rPr>
        <w:t>hal-hal</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dipakai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sebagai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patokan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efek</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ditimbulkan</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w:t>
      </w:r>
      <w:r w:rsidRPr="00AE352A">
        <w:rPr>
          <w:rFonts w:ascii="Times New Roman" w:eastAsia="Times New Roman" w:hAnsi="Times New Roman"/>
          <w:lang w:val="id-ID"/>
        </w:rPr>
        <w:t xml:space="preserve"> </w:t>
      </w:r>
      <w:proofErr w:type="spellStart"/>
      <w:r w:rsidRPr="00AE352A">
        <w:rPr>
          <w:rFonts w:ascii="Times New Roman" w:eastAsia="Times New Roman" w:hAnsi="Times New Roman"/>
          <w:sz w:val="24"/>
        </w:rPr>
        <w:t>Sumber</w:t>
      </w:r>
      <w:proofErr w:type="spellEnd"/>
      <w:r w:rsidRPr="00AE352A">
        <w:rPr>
          <w:rFonts w:ascii="Times New Roman" w:eastAsia="Times New Roman" w:hAnsi="Times New Roman"/>
          <w:sz w:val="24"/>
        </w:rPr>
        <w:t xml:space="preserve"> data yang </w:t>
      </w:r>
      <w:proofErr w:type="spellStart"/>
      <w:r w:rsidRPr="00AE352A">
        <w:rPr>
          <w:rFonts w:ascii="Times New Roman" w:eastAsia="Times New Roman" w:hAnsi="Times New Roman"/>
          <w:sz w:val="24"/>
        </w:rPr>
        <w:t>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adalah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yang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di media </w:t>
      </w:r>
      <w:proofErr w:type="spellStart"/>
      <w:r w:rsidRPr="00AE352A">
        <w:rPr>
          <w:rFonts w:ascii="Times New Roman" w:eastAsia="Times New Roman" w:hAnsi="Times New Roman"/>
          <w:sz w:val="24"/>
        </w:rPr>
        <w:t>sosial</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Objek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 xml:space="preserve">berupa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dengan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cara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membaca</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memahami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serta</w:t>
      </w:r>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menonton</w:t>
      </w:r>
      <w:proofErr w:type="spellEnd"/>
      <w:r w:rsidRPr="00AE352A">
        <w:rPr>
          <w:rFonts w:ascii="Times New Roman" w:eastAsia="Times New Roman" w:hAnsi="Times New Roman"/>
          <w:sz w:val="24"/>
        </w:rPr>
        <w:t xml:space="preserve"> video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di media </w:t>
      </w:r>
      <w:proofErr w:type="spellStart"/>
      <w:r w:rsidRPr="00AE352A">
        <w:rPr>
          <w:rFonts w:ascii="Times New Roman" w:eastAsia="Times New Roman" w:hAnsi="Times New Roman"/>
          <w:sz w:val="24"/>
        </w:rPr>
        <w:t>sosial</w:t>
      </w:r>
      <w:proofErr w:type="spellEnd"/>
      <w:r w:rsidRPr="00AE352A">
        <w:rPr>
          <w:rFonts w:ascii="Times New Roman" w:eastAsia="Times New Roman" w:hAnsi="Times New Roman"/>
          <w:sz w:val="24"/>
        </w:rPr>
        <w:t xml:space="preserve">. Dalam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nantinya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berwujud</w:t>
      </w:r>
      <w:proofErr w:type="spellEnd"/>
      <w:r w:rsidRPr="00AE352A">
        <w:rPr>
          <w:rFonts w:ascii="Times New Roman" w:eastAsia="Times New Roman" w:hAnsi="Times New Roman"/>
          <w:sz w:val="24"/>
          <w:lang w:val="id-ID"/>
        </w:rPr>
        <w:t xml:space="preserve"> </w:t>
      </w:r>
      <w:proofErr w:type="spellStart"/>
      <w:r w:rsidRPr="00AE352A">
        <w:rPr>
          <w:rFonts w:ascii="Times New Roman" w:eastAsia="Times New Roman" w:hAnsi="Times New Roman"/>
          <w:sz w:val="24"/>
        </w:rPr>
        <w:t>kutipan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kalimat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w:t>
      </w:r>
      <w:r w:rsidRPr="00AE352A">
        <w:rPr>
          <w:rFonts w:ascii="Times New Roman" w:eastAsia="Times New Roman" w:hAnsi="Times New Roman"/>
          <w:sz w:val="24"/>
          <w:lang w:val="id-ID"/>
        </w:rPr>
        <w:t xml:space="preserve"> yang </w:t>
      </w:r>
      <w:proofErr w:type="spellStart"/>
      <w:r w:rsidRPr="00AE352A">
        <w:rPr>
          <w:rFonts w:ascii="Times New Roman" w:eastAsia="Times New Roman" w:hAnsi="Times New Roman"/>
          <w:sz w:val="24"/>
        </w:rPr>
        <w:t>ditentukan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direktifnya</w:t>
      </w:r>
      <w:proofErr w:type="spellEnd"/>
      <w:r w:rsidRPr="00AE352A">
        <w:rPr>
          <w:rFonts w:ascii="Times New Roman" w:eastAsia="Times New Roman" w:hAnsi="Times New Roman"/>
          <w:sz w:val="24"/>
        </w:rPr>
        <w:t xml:space="preserve"> </w:t>
      </w:r>
      <w:proofErr w:type="spellStart"/>
      <w:proofErr w:type="gramStart"/>
      <w:r w:rsidRPr="00AE352A">
        <w:rPr>
          <w:rFonts w:ascii="Times New Roman" w:eastAsia="Times New Roman" w:hAnsi="Times New Roman"/>
          <w:sz w:val="24"/>
        </w:rPr>
        <w:t>berupa</w:t>
      </w:r>
      <w:proofErr w:type="spellEnd"/>
      <w:r w:rsidRPr="00AE352A">
        <w:rPr>
          <w:rFonts w:ascii="Times New Roman" w:eastAsia="Times New Roman" w:hAnsi="Times New Roman"/>
          <w:sz w:val="24"/>
        </w:rPr>
        <w:t xml:space="preserve"> :</w:t>
      </w:r>
      <w:proofErr w:type="gram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menyuruh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memohon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menasihati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menyarankan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menentang</w:t>
      </w:r>
      <w:proofErr w:type="spellEnd"/>
      <w:r w:rsidRPr="00AE352A">
        <w:rPr>
          <w:rFonts w:ascii="Times New Roman" w:eastAsia="Times New Roman" w:hAnsi="Times New Roman"/>
          <w:sz w:val="24"/>
        </w:rPr>
        <w:t>.</w:t>
      </w:r>
      <w:r w:rsidRPr="00AE352A">
        <w:rPr>
          <w:rFonts w:ascii="Times New Roman" w:eastAsia="Times New Roman" w:hAnsi="Times New Roman"/>
          <w:sz w:val="24"/>
          <w:lang w:val="id-ID"/>
        </w:rPr>
        <w:t xml:space="preserve"> </w:t>
      </w:r>
    </w:p>
    <w:p w:rsidR="00AE352A" w:rsidRPr="00AE352A" w:rsidRDefault="00AE352A" w:rsidP="00AE352A">
      <w:pPr>
        <w:widowControl w:val="0"/>
        <w:autoSpaceDE w:val="0"/>
        <w:autoSpaceDN w:val="0"/>
        <w:spacing w:after="0" w:line="360" w:lineRule="auto"/>
        <w:ind w:left="142" w:firstLine="709"/>
        <w:jc w:val="both"/>
        <w:rPr>
          <w:rFonts w:ascii="Times New Roman" w:eastAsia="Times New Roman" w:hAnsi="Times New Roman"/>
          <w:sz w:val="24"/>
          <w:szCs w:val="24"/>
          <w:lang w:val="id-ID"/>
        </w:rPr>
      </w:pPr>
      <w:r w:rsidRPr="00AE352A">
        <w:rPr>
          <w:rFonts w:ascii="Times New Roman" w:eastAsia="Times New Roman" w:hAnsi="Times New Roman"/>
          <w:sz w:val="24"/>
          <w:lang w:val="id-ID"/>
        </w:rPr>
        <w:t xml:space="preserve">Penulis melakukan pengumpulan data dengan </w:t>
      </w:r>
      <w:proofErr w:type="spellStart"/>
      <w:r w:rsidRPr="00AE352A">
        <w:rPr>
          <w:rFonts w:ascii="Times New Roman" w:eastAsia="Times New Roman" w:hAnsi="Times New Roman"/>
          <w:sz w:val="24"/>
        </w:rPr>
        <w:t>melakukan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dokumentasi</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mengidentifikasi</w:t>
      </w:r>
      <w:proofErr w:type="spellEnd"/>
      <w:r w:rsidRPr="00AE352A">
        <w:rPr>
          <w:rFonts w:ascii="Times New Roman" w:eastAsia="Times New Roman" w:hAnsi="Times New Roman"/>
          <w:sz w:val="24"/>
        </w:rPr>
        <w:t xml:space="preserve"> data-data yang </w:t>
      </w:r>
      <w:proofErr w:type="spellStart"/>
      <w:r w:rsidRPr="00AE352A">
        <w:rPr>
          <w:rFonts w:ascii="Times New Roman" w:eastAsia="Times New Roman" w:hAnsi="Times New Roman"/>
          <w:sz w:val="24"/>
        </w:rPr>
        <w:t>termasuk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berdasarkan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sumber</w:t>
      </w:r>
      <w:proofErr w:type="spellEnd"/>
      <w:r w:rsidRPr="00AE352A">
        <w:rPr>
          <w:rFonts w:ascii="Times New Roman" w:eastAsia="Times New Roman" w:hAnsi="Times New Roman"/>
          <w:sz w:val="24"/>
        </w:rPr>
        <w:t xml:space="preserve"> data yang </w:t>
      </w:r>
      <w:proofErr w:type="spellStart"/>
      <w:r w:rsidRPr="00AE352A">
        <w:rPr>
          <w:rFonts w:ascii="Times New Roman" w:eastAsia="Times New Roman" w:hAnsi="Times New Roman"/>
          <w:sz w:val="24"/>
        </w:rPr>
        <w:t>didapatkan</w:t>
      </w:r>
      <w:proofErr w:type="spellEnd"/>
      <w:r w:rsidRPr="00AE352A">
        <w:rPr>
          <w:rFonts w:ascii="Times New Roman" w:eastAsia="Times New Roman" w:hAnsi="Times New Roman"/>
          <w:sz w:val="24"/>
        </w:rPr>
        <w:t xml:space="preserve">. Lalu </w:t>
      </w:r>
      <w:proofErr w:type="spellStart"/>
      <w:r w:rsidRPr="00AE352A">
        <w:rPr>
          <w:rFonts w:ascii="Times New Roman" w:eastAsia="Times New Roman" w:hAnsi="Times New Roman"/>
          <w:sz w:val="24"/>
        </w:rPr>
        <w:t>menggunakan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metode</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catat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mencatat</w:t>
      </w:r>
      <w:proofErr w:type="spellEnd"/>
      <w:r w:rsidRPr="00AE352A">
        <w:rPr>
          <w:rFonts w:ascii="Times New Roman" w:eastAsia="Times New Roman" w:hAnsi="Times New Roman"/>
          <w:sz w:val="24"/>
        </w:rPr>
        <w:t xml:space="preserve"> data yang </w:t>
      </w:r>
      <w:proofErr w:type="spellStart"/>
      <w:r w:rsidRPr="00AE352A">
        <w:rPr>
          <w:rFonts w:ascii="Times New Roman" w:eastAsia="Times New Roman" w:hAnsi="Times New Roman"/>
          <w:sz w:val="24"/>
        </w:rPr>
        <w:t>telah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dikelompokkan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lastRenderedPageBreak/>
        <w:t>berdasarkan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efek</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ditimbulkan</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 xml:space="preserve">. Lalu </w:t>
      </w:r>
      <w:proofErr w:type="spellStart"/>
      <w:r w:rsidRPr="00AE352A">
        <w:rPr>
          <w:rFonts w:ascii="Times New Roman" w:eastAsia="Times New Roman" w:hAnsi="Times New Roman"/>
          <w:sz w:val="24"/>
        </w:rPr>
        <w:t>diuraikan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penjelasan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berisi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ada</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iklan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pinjaman</w:t>
      </w:r>
      <w:proofErr w:type="spellEnd"/>
      <w:r w:rsidRPr="00AE352A">
        <w:rPr>
          <w:rFonts w:ascii="Times New Roman" w:eastAsia="Times New Roman" w:hAnsi="Times New Roman"/>
          <w:sz w:val="24"/>
        </w:rPr>
        <w:t xml:space="preserve"> online. </w:t>
      </w:r>
      <w:proofErr w:type="spellStart"/>
      <w:r w:rsidRPr="00AE352A">
        <w:rPr>
          <w:rFonts w:ascii="Times New Roman" w:eastAsia="Times New Roman" w:hAnsi="Times New Roman"/>
          <w:sz w:val="24"/>
        </w:rPr>
        <w:t>Analisis</w:t>
      </w:r>
      <w:proofErr w:type="spellEnd"/>
      <w:r w:rsidRPr="00AE352A">
        <w:rPr>
          <w:rFonts w:ascii="Times New Roman" w:eastAsia="Times New Roman" w:hAnsi="Times New Roman"/>
          <w:sz w:val="24"/>
        </w:rPr>
        <w:t xml:space="preserve"> data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ini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metode</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padan</w:t>
      </w:r>
      <w:proofErr w:type="spellEnd"/>
      <w:r w:rsidRPr="00AE352A">
        <w:rPr>
          <w:rFonts w:ascii="Times New Roman" w:eastAsia="Times New Roman" w:hAnsi="Times New Roman"/>
          <w:sz w:val="24"/>
        </w:rPr>
        <w:t xml:space="preserve"> pragmatic</w:t>
      </w:r>
      <w:r w:rsidRPr="00AE352A">
        <w:rPr>
          <w:rFonts w:ascii="Times New Roman" w:eastAsia="Times New Roman" w:hAnsi="Times New Roman"/>
          <w:sz w:val="24"/>
          <w:lang w:val="id-ID"/>
        </w:rPr>
        <w:t xml:space="preserve"> </w:t>
      </w:r>
      <w:r w:rsidRPr="00AE352A">
        <w:rPr>
          <w:rFonts w:ascii="Times New Roman" w:eastAsia="Times New Roman" w:hAnsi="Times New Roman"/>
          <w:sz w:val="24"/>
        </w:rPr>
        <w:t xml:space="preserve">yang </w:t>
      </w:r>
      <w:proofErr w:type="spellStart"/>
      <w:r w:rsidRPr="00AE352A">
        <w:rPr>
          <w:rFonts w:ascii="Times New Roman" w:eastAsia="Times New Roman" w:hAnsi="Times New Roman"/>
          <w:sz w:val="24"/>
        </w:rPr>
        <w:t>digunakan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menentukan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konteks</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tuturan</w:t>
      </w:r>
      <w:proofErr w:type="spellEnd"/>
      <w:r w:rsidRPr="00AE352A">
        <w:rPr>
          <w:rFonts w:ascii="Times New Roman" w:eastAsia="Times New Roman" w:hAnsi="Times New Roman"/>
          <w:sz w:val="24"/>
        </w:rPr>
        <w:t xml:space="preserve">. </w:t>
      </w:r>
      <w:r w:rsidRPr="00AE352A">
        <w:rPr>
          <w:rFonts w:ascii="Times New Roman" w:eastAsia="Times New Roman" w:hAnsi="Times New Roman"/>
          <w:sz w:val="24"/>
          <w:lang w:val="id-ID"/>
        </w:rPr>
        <w:t xml:space="preserve">Selain itu,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mengetahui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jika</w:t>
      </w:r>
      <w:proofErr w:type="spellEnd"/>
      <w:r w:rsidRPr="00AE352A">
        <w:rPr>
          <w:rFonts w:ascii="Times New Roman" w:eastAsia="Times New Roman" w:hAnsi="Times New Roman"/>
          <w:sz w:val="24"/>
        </w:rPr>
        <w:t xml:space="preserve"> pada </w:t>
      </w:r>
      <w:proofErr w:type="spellStart"/>
      <w:r w:rsidRPr="00AE352A">
        <w:rPr>
          <w:rFonts w:ascii="Times New Roman" w:eastAsia="Times New Roman" w:hAnsi="Times New Roman"/>
          <w:sz w:val="24"/>
        </w:rPr>
        <w:t>tuturan</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dituturkan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w:t>
      </w:r>
      <w:r w:rsidR="00B61CAE">
        <w:rPr>
          <w:rFonts w:ascii="Times New Roman" w:eastAsia="Times New Roman" w:hAnsi="Times New Roman"/>
          <w:sz w:val="24"/>
        </w:rPr>
        <w:t>sa</w:t>
      </w:r>
      <w:proofErr w:type="spellEnd"/>
      <w:r w:rsidR="00B61CAE">
        <w:rPr>
          <w:rFonts w:ascii="Times New Roman" w:eastAsia="Times New Roman" w:hAnsi="Times New Roman"/>
          <w:sz w:val="24"/>
        </w:rPr>
        <w:t xml:space="preserve"> </w:t>
      </w:r>
      <w:proofErr w:type="spellStart"/>
      <w:r w:rsidR="00B61CAE">
        <w:rPr>
          <w:rFonts w:ascii="Times New Roman" w:eastAsia="Times New Roman" w:hAnsi="Times New Roman"/>
          <w:sz w:val="24"/>
        </w:rPr>
        <w:t>menimbulkan</w:t>
      </w:r>
      <w:proofErr w:type="spellEnd"/>
      <w:r w:rsidR="00B61CAE">
        <w:rPr>
          <w:rFonts w:ascii="Times New Roman" w:eastAsia="Times New Roman" w:hAnsi="Times New Roman"/>
          <w:sz w:val="24"/>
        </w:rPr>
        <w:t xml:space="preserve"> </w:t>
      </w:r>
      <w:proofErr w:type="spellStart"/>
      <w:r w:rsidR="00B61CAE">
        <w:rPr>
          <w:rFonts w:ascii="Times New Roman" w:eastAsia="Times New Roman" w:hAnsi="Times New Roman"/>
          <w:sz w:val="24"/>
        </w:rPr>
        <w:t>reaksi</w:t>
      </w:r>
      <w:proofErr w:type="spellEnd"/>
      <w:r w:rsidR="00B61CAE">
        <w:rPr>
          <w:rFonts w:ascii="Times New Roman" w:eastAsia="Times New Roman" w:hAnsi="Times New Roman"/>
          <w:sz w:val="24"/>
        </w:rPr>
        <w:t xml:space="preserve"> </w:t>
      </w:r>
      <w:proofErr w:type="spellStart"/>
      <w:r w:rsidR="00B61CAE">
        <w:rPr>
          <w:rFonts w:ascii="Times New Roman" w:eastAsia="Times New Roman" w:hAnsi="Times New Roman"/>
          <w:sz w:val="24"/>
        </w:rPr>
        <w:t>tertentu</w:t>
      </w:r>
      <w:proofErr w:type="spellEnd"/>
      <w:r w:rsidR="00B61CAE">
        <w:rPr>
          <w:rFonts w:ascii="Times New Roman" w:eastAsia="Times New Roman" w:hAnsi="Times New Roman"/>
          <w:sz w:val="24"/>
        </w:rPr>
        <w:t>.</w:t>
      </w:r>
      <w:r w:rsidRPr="00AE352A">
        <w:rPr>
          <w:rFonts w:ascii="Times New Roman" w:eastAsia="Times New Roman" w:hAnsi="Times New Roman"/>
          <w:sz w:val="24"/>
        </w:rPr>
        <w:t xml:space="preserve"> Dari data yang </w:t>
      </w:r>
      <w:proofErr w:type="spellStart"/>
      <w:r w:rsidRPr="00AE352A">
        <w:rPr>
          <w:rFonts w:ascii="Times New Roman" w:eastAsia="Times New Roman" w:hAnsi="Times New Roman"/>
          <w:sz w:val="24"/>
        </w:rPr>
        <w:t>sudah</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didapatkan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proses </w:t>
      </w:r>
      <w:proofErr w:type="spellStart"/>
      <w:r w:rsidRPr="00AE352A">
        <w:rPr>
          <w:rFonts w:ascii="Times New Roman" w:eastAsia="Times New Roman" w:hAnsi="Times New Roman"/>
          <w:sz w:val="24"/>
        </w:rPr>
        <w:t>mengklasifikasikan</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analisis</w:t>
      </w:r>
      <w:proofErr w:type="spellEnd"/>
      <w:r w:rsidRPr="00AE352A">
        <w:rPr>
          <w:rFonts w:ascii="Times New Roman" w:eastAsia="Times New Roman" w:hAnsi="Times New Roman"/>
          <w:sz w:val="24"/>
        </w:rPr>
        <w:t xml:space="preserve"> yang </w:t>
      </w:r>
      <w:proofErr w:type="spellStart"/>
      <w:r w:rsidRPr="00AE352A">
        <w:rPr>
          <w:rFonts w:ascii="Times New Roman" w:eastAsia="Times New Roman" w:hAnsi="Times New Roman"/>
          <w:sz w:val="24"/>
        </w:rPr>
        <w:t>berupa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bentuk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Proses </w:t>
      </w:r>
      <w:proofErr w:type="spellStart"/>
      <w:r w:rsidRPr="00AE352A">
        <w:rPr>
          <w:rFonts w:ascii="Times New Roman" w:eastAsia="Times New Roman" w:hAnsi="Times New Roman"/>
          <w:sz w:val="24"/>
        </w:rPr>
        <w:t>mengklasifikasikan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menemukan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jenis</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fungsi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tindak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tutur</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direktif</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untuk</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bisa</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memudahkan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peneliti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dalam</w:t>
      </w:r>
      <w:proofErr w:type="spellEnd"/>
      <w:r w:rsidRPr="00AE352A">
        <w:rPr>
          <w:rFonts w:ascii="Times New Roman" w:eastAsia="Times New Roman" w:hAnsi="Times New Roman"/>
          <w:sz w:val="24"/>
        </w:rPr>
        <w:t xml:space="preserve"> proses </w:t>
      </w:r>
      <w:proofErr w:type="spellStart"/>
      <w:r w:rsidRPr="00AE352A">
        <w:rPr>
          <w:rFonts w:ascii="Times New Roman" w:eastAsia="Times New Roman" w:hAnsi="Times New Roman"/>
          <w:sz w:val="24"/>
        </w:rPr>
        <w:t>mengklasifikasikan</w:t>
      </w:r>
      <w:proofErr w:type="spellEnd"/>
      <w:r w:rsidRPr="00AE352A">
        <w:rPr>
          <w:rFonts w:ascii="Times New Roman" w:eastAsia="Times New Roman" w:hAnsi="Times New Roman"/>
          <w:sz w:val="24"/>
        </w:rPr>
        <w:t xml:space="preserve"> data </w:t>
      </w:r>
      <w:proofErr w:type="spellStart"/>
      <w:r w:rsidRPr="00AE352A">
        <w:rPr>
          <w:rFonts w:ascii="Times New Roman" w:eastAsia="Times New Roman" w:hAnsi="Times New Roman"/>
          <w:sz w:val="24"/>
        </w:rPr>
        <w:t>tersebut</w:t>
      </w:r>
      <w:proofErr w:type="spellEnd"/>
      <w:r w:rsidRPr="00AE352A">
        <w:rPr>
          <w:rFonts w:ascii="Times New Roman" w:eastAsia="Times New Roman" w:hAnsi="Times New Roman"/>
          <w:sz w:val="24"/>
        </w:rPr>
        <w:t xml:space="preserve">. Lalu </w:t>
      </w:r>
      <w:proofErr w:type="spellStart"/>
      <w:r w:rsidRPr="00AE352A">
        <w:rPr>
          <w:rFonts w:ascii="Times New Roman" w:eastAsia="Times New Roman" w:hAnsi="Times New Roman"/>
          <w:sz w:val="24"/>
        </w:rPr>
        <w:t>dilakukan</w:t>
      </w:r>
      <w:proofErr w:type="spellEnd"/>
      <w:r w:rsidRPr="00AE352A">
        <w:rPr>
          <w:rFonts w:ascii="Times New Roman" w:eastAsia="Times New Roman" w:hAnsi="Times New Roman"/>
          <w:sz w:val="24"/>
        </w:rPr>
        <w:t xml:space="preserve"> proses</w:t>
      </w:r>
      <w:r w:rsidRPr="00AE352A">
        <w:rPr>
          <w:rFonts w:ascii="Times New Roman" w:eastAsia="Times New Roman" w:hAnsi="Times New Roman"/>
          <w:sz w:val="24"/>
          <w:lang w:val="id-ID"/>
        </w:rPr>
        <w:t xml:space="preserve"> </w:t>
      </w:r>
      <w:proofErr w:type="spellStart"/>
      <w:r w:rsidRPr="00AE352A">
        <w:rPr>
          <w:rFonts w:ascii="Times New Roman" w:eastAsia="Times New Roman" w:hAnsi="Times New Roman"/>
          <w:sz w:val="24"/>
        </w:rPr>
        <w:t>meneliti</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rumusan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masalah</w:t>
      </w:r>
      <w:proofErr w:type="spellEnd"/>
      <w:r w:rsidRPr="00AE352A">
        <w:rPr>
          <w:rFonts w:ascii="Times New Roman" w:eastAsia="Times New Roman" w:hAnsi="Times New Roman"/>
          <w:sz w:val="24"/>
        </w:rPr>
        <w:t xml:space="preserve"> dan </w:t>
      </w:r>
      <w:proofErr w:type="spellStart"/>
      <w:r w:rsidRPr="00AE352A">
        <w:rPr>
          <w:rFonts w:ascii="Times New Roman" w:eastAsia="Times New Roman" w:hAnsi="Times New Roman"/>
          <w:sz w:val="24"/>
        </w:rPr>
        <w:t>menyimpulkan</w:t>
      </w:r>
      <w:proofErr w:type="spellEnd"/>
      <w:r w:rsidRPr="00AE352A">
        <w:rPr>
          <w:rFonts w:ascii="Times New Roman" w:eastAsia="Times New Roman" w:hAnsi="Times New Roman"/>
          <w:sz w:val="24"/>
        </w:rPr>
        <w:t xml:space="preserve"> </w:t>
      </w:r>
      <w:proofErr w:type="spellStart"/>
      <w:r w:rsidRPr="00AE352A">
        <w:rPr>
          <w:rFonts w:ascii="Times New Roman" w:eastAsia="Times New Roman" w:hAnsi="Times New Roman"/>
          <w:sz w:val="24"/>
        </w:rPr>
        <w:t>hasilnya</w:t>
      </w:r>
      <w:proofErr w:type="spellEnd"/>
      <w:r w:rsidRPr="00AE352A">
        <w:rPr>
          <w:rFonts w:ascii="Times New Roman" w:eastAsia="Times New Roman" w:hAnsi="Times New Roman"/>
          <w:sz w:val="24"/>
        </w:rPr>
        <w:t>.</w:t>
      </w:r>
      <w:r w:rsidRPr="00AE352A">
        <w:rPr>
          <w:rFonts w:ascii="Times New Roman" w:eastAsia="Times New Roman" w:hAnsi="Times New Roman"/>
          <w:sz w:val="24"/>
          <w:szCs w:val="24"/>
        </w:rPr>
        <w:t xml:space="preserve"> </w:t>
      </w:r>
    </w:p>
    <w:p w:rsidR="004F49F9" w:rsidRPr="001C1E14" w:rsidRDefault="004F49F9" w:rsidP="00897426">
      <w:pPr>
        <w:spacing w:after="0" w:line="360" w:lineRule="auto"/>
        <w:contextualSpacing/>
        <w:jc w:val="both"/>
        <w:rPr>
          <w:rFonts w:ascii="Times New Roman" w:hAnsi="Times New Roman"/>
          <w:b/>
          <w:sz w:val="24"/>
          <w:szCs w:val="24"/>
        </w:rPr>
      </w:pPr>
    </w:p>
    <w:p w:rsidR="00E71EBD" w:rsidRPr="001C1E14" w:rsidRDefault="00846621" w:rsidP="00897426">
      <w:pPr>
        <w:spacing w:after="0" w:line="360" w:lineRule="auto"/>
        <w:contextualSpacing/>
        <w:jc w:val="both"/>
        <w:rPr>
          <w:rFonts w:ascii="Times New Roman" w:hAnsi="Times New Roman"/>
          <w:b/>
          <w:sz w:val="24"/>
          <w:szCs w:val="24"/>
          <w:lang w:val="id-ID"/>
        </w:rPr>
      </w:pPr>
      <w:r w:rsidRPr="001C1E14">
        <w:rPr>
          <w:rFonts w:ascii="Times New Roman" w:hAnsi="Times New Roman"/>
          <w:b/>
          <w:sz w:val="24"/>
          <w:szCs w:val="24"/>
        </w:rPr>
        <w:t>RESULTS &amp;</w:t>
      </w:r>
      <w:r w:rsidR="004F49F9" w:rsidRPr="001C1E14">
        <w:rPr>
          <w:rFonts w:ascii="Times New Roman" w:hAnsi="Times New Roman"/>
          <w:b/>
          <w:sz w:val="24"/>
          <w:szCs w:val="24"/>
        </w:rPr>
        <w:t xml:space="preserve"> </w:t>
      </w:r>
      <w:r w:rsidR="00897426" w:rsidRPr="001C1E14">
        <w:rPr>
          <w:rFonts w:ascii="Times New Roman" w:hAnsi="Times New Roman"/>
          <w:b/>
          <w:sz w:val="24"/>
          <w:szCs w:val="24"/>
        </w:rPr>
        <w:t>DISCUSSION</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Hasil </w:t>
      </w:r>
      <w:proofErr w:type="spellStart"/>
      <w:r w:rsidRPr="00B61CAE">
        <w:rPr>
          <w:rFonts w:ascii="Times New Roman" w:eastAsia="Times New Roman" w:hAnsi="Times New Roman"/>
          <w:sz w:val="24"/>
        </w:rPr>
        <w:t>penelitian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memaparkan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wacana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Setelah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analisis</w:t>
      </w:r>
      <w:proofErr w:type="spellEnd"/>
      <w:r w:rsidRPr="00B61CAE">
        <w:rPr>
          <w:rFonts w:ascii="Times New Roman" w:eastAsia="Times New Roman" w:hAnsi="Times New Roman"/>
          <w:sz w:val="24"/>
        </w:rPr>
        <w:t xml:space="preserve"> data, </w:t>
      </w:r>
      <w:proofErr w:type="spellStart"/>
      <w:r w:rsidRPr="00B61CAE">
        <w:rPr>
          <w:rFonts w:ascii="Times New Roman" w:eastAsia="Times New Roman" w:hAnsi="Times New Roman"/>
          <w:sz w:val="24"/>
        </w:rPr>
        <w:t>ditemukan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delapan</w:t>
      </w:r>
      <w:proofErr w:type="spellEnd"/>
      <w:r w:rsidRPr="00B61CAE">
        <w:rPr>
          <w:rFonts w:ascii="Times New Roman" w:eastAsia="Times New Roman" w:hAnsi="Times New Roman"/>
          <w:sz w:val="24"/>
        </w:rPr>
        <w:t xml:space="preserve"> data yang </w:t>
      </w:r>
      <w:proofErr w:type="spellStart"/>
      <w:r w:rsidRPr="00B61CAE">
        <w:rPr>
          <w:rFonts w:ascii="Times New Roman" w:eastAsia="Times New Roman" w:hAnsi="Times New Roman"/>
          <w:sz w:val="24"/>
        </w:rPr>
        <w:t>sesuai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rumusan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masalah</w:t>
      </w:r>
      <w:proofErr w:type="spellEnd"/>
      <w:r w:rsidRPr="00B61CAE">
        <w:rPr>
          <w:rFonts w:ascii="Times New Roman" w:eastAsia="Times New Roman" w:hAnsi="Times New Roman"/>
          <w:sz w:val="24"/>
        </w:rPr>
        <w:t xml:space="preserve"> di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penelitian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Pemaparan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hasil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analisis</w:t>
      </w:r>
      <w:proofErr w:type="spellEnd"/>
      <w:r w:rsidRPr="00B61CAE">
        <w:rPr>
          <w:rFonts w:ascii="Times New Roman" w:eastAsia="Times New Roman" w:hAnsi="Times New Roman"/>
          <w:sz w:val="24"/>
        </w:rPr>
        <w:t xml:space="preserve"> data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mencakup</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rumusan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masalah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yaitu</w:t>
      </w:r>
      <w:proofErr w:type="spellEnd"/>
      <w:r w:rsidRPr="00B61CAE">
        <w:rPr>
          <w:rFonts w:ascii="Times New Roman" w:eastAsia="Times New Roman" w:hAnsi="Times New Roman"/>
          <w:sz w:val="24"/>
        </w:rPr>
        <w:t xml:space="preserve"> : 1) </w:t>
      </w:r>
      <w:proofErr w:type="spellStart"/>
      <w:r w:rsidRPr="00B61CAE">
        <w:rPr>
          <w:rFonts w:ascii="Times New Roman" w:eastAsia="Times New Roman" w:hAnsi="Times New Roman"/>
          <w:sz w:val="24"/>
        </w:rPr>
        <w:t>jenis</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wacana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2)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wacana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dan 3) </w:t>
      </w:r>
      <w:proofErr w:type="spellStart"/>
      <w:r w:rsidRPr="00B61CAE">
        <w:rPr>
          <w:rFonts w:ascii="Times New Roman" w:eastAsia="Times New Roman" w:hAnsi="Times New Roman"/>
          <w:sz w:val="24"/>
        </w:rPr>
        <w:t>efek</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ditimbulkan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wacana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
    <w:p w:rsidR="00B61CAE" w:rsidRPr="00B61CAE" w:rsidRDefault="00B61CAE" w:rsidP="00B61CAE">
      <w:pPr>
        <w:widowControl w:val="0"/>
        <w:autoSpaceDE w:val="0"/>
        <w:autoSpaceDN w:val="0"/>
        <w:spacing w:after="0" w:line="360" w:lineRule="auto"/>
        <w:jc w:val="both"/>
        <w:rPr>
          <w:rFonts w:ascii="Times New Roman" w:eastAsia="Times New Roman" w:hAnsi="Times New Roman"/>
          <w:b/>
          <w:sz w:val="24"/>
        </w:rPr>
      </w:pPr>
      <w:r w:rsidRPr="00B61CAE">
        <w:rPr>
          <w:rFonts w:ascii="Times New Roman" w:eastAsia="Times New Roman" w:hAnsi="Times New Roman"/>
          <w:b/>
          <w:sz w:val="24"/>
        </w:rPr>
        <w:t xml:space="preserve">Jenis </w:t>
      </w:r>
      <w:proofErr w:type="spellStart"/>
      <w:r w:rsidRPr="00B61CAE">
        <w:rPr>
          <w:rFonts w:ascii="Times New Roman" w:eastAsia="Times New Roman" w:hAnsi="Times New Roman"/>
          <w:b/>
          <w:sz w:val="24"/>
        </w:rPr>
        <w:t>Tindak</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Tutur</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Direktif</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dalam</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Wacana</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Iklan</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Pinjaman</w:t>
      </w:r>
      <w:proofErr w:type="spellEnd"/>
      <w:r w:rsidRPr="00B61CAE">
        <w:rPr>
          <w:rFonts w:ascii="Times New Roman" w:eastAsia="Times New Roman" w:hAnsi="Times New Roman"/>
          <w:b/>
          <w:sz w:val="24"/>
        </w:rPr>
        <w:t xml:space="preserve"> Online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lang w:val="id-ID"/>
        </w:rPr>
      </w:pPr>
      <w:proofErr w:type="spellStart"/>
      <w:r w:rsidRPr="00B61CAE">
        <w:rPr>
          <w:rFonts w:ascii="Times New Roman" w:eastAsia="Times New Roman" w:hAnsi="Times New Roman"/>
          <w:sz w:val="24"/>
        </w:rPr>
        <w:t>Berdasarkan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klasifikasi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di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dapat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ditemukan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beberapa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jenis</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yaitu</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D</w:t>
      </w:r>
      <w:proofErr w:type="spellStart"/>
      <w:r w:rsidRPr="00B61CAE">
        <w:rPr>
          <w:rFonts w:ascii="Times New Roman" w:eastAsia="Times New Roman" w:hAnsi="Times New Roman"/>
          <w:sz w:val="24"/>
        </w:rPr>
        <w:t>irektif</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mengungkapkan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keinginan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dimiliki</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supaya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data yang </w:t>
      </w:r>
      <w:proofErr w:type="spellStart"/>
      <w:r w:rsidRPr="00B61CAE">
        <w:rPr>
          <w:rFonts w:ascii="Times New Roman" w:eastAsia="Times New Roman" w:hAnsi="Times New Roman"/>
          <w:sz w:val="24"/>
        </w:rPr>
        <w:t>ditemukan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di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sesuai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yaitu</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(Data 1)</w:t>
      </w:r>
      <w:r w:rsidRPr="00B61CAE">
        <w:rPr>
          <w:rFonts w:ascii="Times New Roman" w:eastAsia="Times New Roman" w:hAnsi="Times New Roman"/>
          <w:sz w:val="24"/>
        </w:rPr>
        <w:t xml:space="preserve"> </w:t>
      </w:r>
      <w:r w:rsidRPr="00B61CAE">
        <w:rPr>
          <w:rFonts w:ascii="Times New Roman" w:eastAsia="Times New Roman" w:hAnsi="Times New Roman"/>
          <w:i/>
          <w:sz w:val="24"/>
        </w:rPr>
        <w:t>ASS. PINJAMAN DANA TANPA ANGSURAN. PROSES MUDAH DAN CEPAT. MINIMAL AJUAN 5JT S/D 250 JT. BUNGA 4% TAHUN</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1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situs </w:t>
      </w:r>
      <w:r w:rsidRPr="00B61CAE">
        <w:rPr>
          <w:rFonts w:ascii="Times New Roman" w:eastAsia="Times New Roman" w:hAnsi="Times New Roman"/>
          <w:i/>
          <w:sz w:val="24"/>
        </w:rPr>
        <w:t>Google Images</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foto</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1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bekerja</w:t>
      </w:r>
      <w:proofErr w:type="spellEnd"/>
      <w:r w:rsidRPr="00B61CAE">
        <w:rPr>
          <w:rFonts w:ascii="Times New Roman" w:eastAsia="Times New Roman" w:hAnsi="Times New Roman"/>
          <w:sz w:val="24"/>
        </w:rPr>
        <w:t xml:space="preserve"> di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usaha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dana online, </w:t>
      </w:r>
      <w:proofErr w:type="spellStart"/>
      <w:r w:rsidRPr="00B61CAE">
        <w:rPr>
          <w:rFonts w:ascii="Times New Roman" w:eastAsia="Times New Roman" w:hAnsi="Times New Roman"/>
          <w:sz w:val="24"/>
        </w:rPr>
        <w:t>mengirimkan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melalui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WhatsApp</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nomor-nomor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spam</w:t>
      </w:r>
      <w:r w:rsidRPr="00B61CAE">
        <w:rPr>
          <w:rFonts w:ascii="Times New Roman" w:eastAsia="Times New Roman" w:hAnsi="Times New Roman"/>
          <w:sz w:val="24"/>
        </w:rPr>
        <w:t xml:space="preserve">. Hal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agar </w:t>
      </w:r>
      <w:proofErr w:type="spellStart"/>
      <w:r w:rsidRPr="00B61CAE">
        <w:rPr>
          <w:rFonts w:ascii="Times New Roman" w:eastAsia="Times New Roman" w:hAnsi="Times New Roman"/>
          <w:sz w:val="24"/>
        </w:rPr>
        <w:t>usaha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menawarkan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konsumen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membutuhkan</w:t>
      </w:r>
      <w:proofErr w:type="spellEnd"/>
      <w:r w:rsidRPr="00B61CAE">
        <w:rPr>
          <w:rFonts w:ascii="Times New Roman" w:eastAsia="Times New Roman" w:hAnsi="Times New Roman"/>
          <w:sz w:val="24"/>
        </w:rPr>
        <w:t xml:space="preserve"> dana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cepat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menghubungi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pihak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bertransaksi</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lastRenderedPageBreak/>
        <w:t>(Data 2)</w:t>
      </w:r>
      <w:r w:rsidRPr="00B61CAE">
        <w:rPr>
          <w:rFonts w:ascii="Times New Roman" w:eastAsia="Times New Roman" w:hAnsi="Times New Roman"/>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Dan Gak Beres.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Makin </w:t>
      </w:r>
      <w:proofErr w:type="spellStart"/>
      <w:r w:rsidRPr="00B61CAE">
        <w:rPr>
          <w:rFonts w:ascii="Times New Roman" w:eastAsia="Times New Roman" w:hAnsi="Times New Roman"/>
          <w:i/>
          <w:sz w:val="24"/>
        </w:rPr>
        <w:t>Tambah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Setres</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Kuras </w:t>
      </w:r>
      <w:proofErr w:type="spellStart"/>
      <w:r w:rsidRPr="00B61CAE">
        <w:rPr>
          <w:rFonts w:ascii="Times New Roman" w:eastAsia="Times New Roman" w:hAnsi="Times New Roman"/>
          <w:i/>
          <w:sz w:val="24"/>
        </w:rPr>
        <w:t>Rekening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Sampai</w:t>
      </w:r>
      <w:proofErr w:type="spellEnd"/>
      <w:r w:rsidRPr="00B61CAE">
        <w:rPr>
          <w:rFonts w:ascii="Times New Roman" w:eastAsia="Times New Roman" w:hAnsi="Times New Roman"/>
          <w:i/>
          <w:sz w:val="24"/>
        </w:rPr>
        <w:t xml:space="preserve"> Bobol. Tapi </w:t>
      </w:r>
      <w:proofErr w:type="spellStart"/>
      <w:r w:rsidRPr="00B61CAE">
        <w:rPr>
          <w:rFonts w:ascii="Times New Roman" w:eastAsia="Times New Roman" w:hAnsi="Times New Roman"/>
          <w:i/>
          <w:sz w:val="24"/>
        </w:rPr>
        <w:t>Sekarang</w:t>
      </w:r>
      <w:proofErr w:type="spellEnd"/>
      <w:r w:rsidRPr="00B61CAE">
        <w:rPr>
          <w:rFonts w:ascii="Times New Roman" w:eastAsia="Times New Roman" w:hAnsi="Times New Roman"/>
          <w:i/>
          <w:sz w:val="24"/>
        </w:rPr>
        <w:t xml:space="preserve"> Ada </w:t>
      </w:r>
      <w:proofErr w:type="spellStart"/>
      <w:r w:rsidRPr="00B61CAE">
        <w:rPr>
          <w:rFonts w:ascii="Times New Roman" w:eastAsia="Times New Roman" w:hAnsi="Times New Roman"/>
          <w:i/>
          <w:sz w:val="24"/>
        </w:rPr>
        <w:t>Solusinya</w:t>
      </w:r>
      <w:proofErr w:type="spellEnd"/>
      <w:r w:rsidRPr="00B61CAE">
        <w:rPr>
          <w:rFonts w:ascii="Times New Roman" w:eastAsia="Times New Roman" w:hAnsi="Times New Roman"/>
          <w:i/>
          <w:sz w:val="24"/>
        </w:rPr>
        <w:t xml:space="preserve">. Fintech </w:t>
      </w:r>
      <w:proofErr w:type="spellStart"/>
      <w:r w:rsidRPr="00B61CAE">
        <w:rPr>
          <w:rFonts w:ascii="Times New Roman" w:eastAsia="Times New Roman" w:hAnsi="Times New Roman"/>
          <w:i/>
          <w:sz w:val="24"/>
        </w:rPr>
        <w:t>Pendanaan</w:t>
      </w:r>
      <w:proofErr w:type="spellEnd"/>
      <w:r w:rsidRPr="00B61CAE">
        <w:rPr>
          <w:rFonts w:ascii="Times New Roman" w:eastAsia="Times New Roman" w:hAnsi="Times New Roman"/>
          <w:i/>
          <w:sz w:val="24"/>
        </w:rPr>
        <w:t xml:space="preserve"> Bersama.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Aman </w:t>
      </w:r>
      <w:proofErr w:type="spellStart"/>
      <w:r w:rsidRPr="00B61CAE">
        <w:rPr>
          <w:rFonts w:ascii="Times New Roman" w:eastAsia="Times New Roman" w:hAnsi="Times New Roman"/>
          <w:i/>
          <w:sz w:val="24"/>
        </w:rPr>
        <w:t>Terpercaya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Ingat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Kewajibannya</w:t>
      </w:r>
      <w:proofErr w:type="spellEnd"/>
      <w:r w:rsidRPr="00B61CAE">
        <w:rPr>
          <w:rFonts w:ascii="Times New Roman" w:eastAsia="Times New Roman" w:hAnsi="Times New Roman"/>
          <w:i/>
          <w:sz w:val="24"/>
        </w:rPr>
        <w:t xml:space="preserve">. Utang </w:t>
      </w:r>
      <w:proofErr w:type="spellStart"/>
      <w:r w:rsidRPr="00B61CAE">
        <w:rPr>
          <w:rFonts w:ascii="Times New Roman" w:eastAsia="Times New Roman" w:hAnsi="Times New Roman"/>
          <w:i/>
          <w:sz w:val="24"/>
        </w:rPr>
        <w:t>Sesuai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Kemampuannya</w:t>
      </w:r>
      <w:proofErr w:type="spellEnd"/>
      <w:r w:rsidRPr="00B61CAE">
        <w:rPr>
          <w:rFonts w:ascii="Times New Roman" w:eastAsia="Times New Roman" w:hAnsi="Times New Roman"/>
          <w:i/>
          <w:sz w:val="24"/>
        </w:rPr>
        <w:t xml:space="preserve">. Fintech. Fintech </w:t>
      </w:r>
      <w:proofErr w:type="spellStart"/>
      <w:r w:rsidRPr="00B61CAE">
        <w:rPr>
          <w:rFonts w:ascii="Times New Roman" w:eastAsia="Times New Roman" w:hAnsi="Times New Roman"/>
          <w:i/>
          <w:sz w:val="24"/>
        </w:rPr>
        <w:t>Pendanaan</w:t>
      </w:r>
      <w:proofErr w:type="spellEnd"/>
      <w:r w:rsidRPr="00B61CAE">
        <w:rPr>
          <w:rFonts w:ascii="Times New Roman" w:eastAsia="Times New Roman" w:hAnsi="Times New Roman"/>
          <w:i/>
          <w:sz w:val="24"/>
        </w:rPr>
        <w:t xml:space="preserve"> Bersama. Ayo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Layanannya</w:t>
      </w:r>
      <w:proofErr w:type="spellEnd"/>
      <w:r w:rsidRPr="00B61CAE">
        <w:rPr>
          <w:rFonts w:ascii="Times New Roman" w:eastAsia="Times New Roman" w:hAnsi="Times New Roman"/>
          <w:i/>
          <w:sz w:val="24"/>
        </w:rPr>
        <w:t xml:space="preserve"> Ke Fintech. Yang </w:t>
      </w:r>
      <w:proofErr w:type="spellStart"/>
      <w:r w:rsidRPr="00B61CAE">
        <w:rPr>
          <w:rFonts w:ascii="Times New Roman" w:eastAsia="Times New Roman" w:hAnsi="Times New Roman"/>
          <w:i/>
          <w:sz w:val="24"/>
        </w:rPr>
        <w:t>Sudah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Terdaftar</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Berizin</w:t>
      </w:r>
      <w:proofErr w:type="spellEnd"/>
      <w:r w:rsidRPr="00B61CAE">
        <w:rPr>
          <w:rFonts w:ascii="Times New Roman" w:eastAsia="Times New Roman" w:hAnsi="Times New Roman"/>
          <w:i/>
          <w:sz w:val="24"/>
        </w:rPr>
        <w:t xml:space="preserve"> OJK</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2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r w:rsidRPr="00B61CAE">
        <w:rPr>
          <w:rFonts w:ascii="Times New Roman" w:eastAsia="Times New Roman" w:hAnsi="Times New Roman"/>
          <w:i/>
          <w:sz w:val="24"/>
        </w:rPr>
        <w:t>@ojkindonesia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video </w:t>
      </w:r>
      <w:proofErr w:type="spellStart"/>
      <w:r w:rsidRPr="00B61CAE">
        <w:rPr>
          <w:rFonts w:ascii="Times New Roman" w:eastAsia="Times New Roman" w:hAnsi="Times New Roman"/>
          <w:sz w:val="24"/>
        </w:rPr>
        <w:t>lagu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2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lirik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lagu</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menjelaskan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bagaimana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ilegal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benar-benar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merugikan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dimulai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tingkat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setres</w:t>
      </w:r>
      <w:proofErr w:type="spellEnd"/>
      <w:r w:rsidRPr="00B61CAE">
        <w:rPr>
          <w:rFonts w:ascii="Times New Roman" w:eastAsia="Times New Roman" w:hAnsi="Times New Roman"/>
          <w:sz w:val="24"/>
        </w:rPr>
        <w:t xml:space="preserve"> dan juga </w:t>
      </w:r>
      <w:proofErr w:type="spellStart"/>
      <w:r w:rsidRPr="00B61CAE">
        <w:rPr>
          <w:rFonts w:ascii="Times New Roman" w:eastAsia="Times New Roman" w:hAnsi="Times New Roman"/>
          <w:sz w:val="24"/>
        </w:rPr>
        <w:t>keuangan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berantakan</w:t>
      </w:r>
      <w:proofErr w:type="spellEnd"/>
      <w:r w:rsidRPr="00B61CAE">
        <w:rPr>
          <w:rFonts w:ascii="Times New Roman" w:eastAsia="Times New Roman" w:hAnsi="Times New Roman"/>
          <w:sz w:val="24"/>
        </w:rPr>
        <w:t xml:space="preserve">. Lalu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lirik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konsumen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menggunakan</w:t>
      </w:r>
      <w:proofErr w:type="spellEnd"/>
      <w:r w:rsidRPr="00B61CAE">
        <w:rPr>
          <w:rFonts w:ascii="Times New Roman" w:eastAsia="Times New Roman" w:hAnsi="Times New Roman"/>
          <w:sz w:val="24"/>
        </w:rPr>
        <w:t xml:space="preserve"> Fintech </w:t>
      </w:r>
      <w:proofErr w:type="spellStart"/>
      <w:r w:rsidRPr="00B61CAE">
        <w:rPr>
          <w:rFonts w:ascii="Times New Roman" w:eastAsia="Times New Roman" w:hAnsi="Times New Roman"/>
          <w:sz w:val="24"/>
        </w:rPr>
        <w:t>Pendanaan</w:t>
      </w:r>
      <w:proofErr w:type="spellEnd"/>
      <w:r w:rsidRPr="00B61CAE">
        <w:rPr>
          <w:rFonts w:ascii="Times New Roman" w:eastAsia="Times New Roman" w:hAnsi="Times New Roman"/>
          <w:sz w:val="24"/>
        </w:rPr>
        <w:t xml:space="preserve"> Bersama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solusi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aman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terpercaya</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sudah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terdaftar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serta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berizin</w:t>
      </w:r>
      <w:proofErr w:type="spellEnd"/>
      <w:r w:rsidRPr="00B61CAE">
        <w:rPr>
          <w:rFonts w:ascii="Times New Roman" w:eastAsia="Times New Roman" w:hAnsi="Times New Roman"/>
          <w:sz w:val="24"/>
        </w:rPr>
        <w:t xml:space="preserve"> OJK.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D</w:t>
      </w:r>
      <w:proofErr w:type="spellStart"/>
      <w:r w:rsidRPr="00B61CAE">
        <w:rPr>
          <w:rFonts w:ascii="Times New Roman" w:eastAsia="Times New Roman" w:hAnsi="Times New Roman"/>
          <w:sz w:val="24"/>
        </w:rPr>
        <w:t>irektif</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emerintah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digunakan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sehingga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alasan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benar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bagi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sudah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diperintahkan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sebelumnya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data yang </w:t>
      </w:r>
      <w:proofErr w:type="spellStart"/>
      <w:r w:rsidRPr="00B61CAE">
        <w:rPr>
          <w:rFonts w:ascii="Times New Roman" w:eastAsia="Times New Roman" w:hAnsi="Times New Roman"/>
          <w:sz w:val="24"/>
        </w:rPr>
        <w:t>ditemukan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di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sesuai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yaitu</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i/>
          <w:sz w:val="24"/>
        </w:rPr>
      </w:pPr>
      <w:r w:rsidRPr="00B61CAE">
        <w:rPr>
          <w:rFonts w:ascii="Times New Roman" w:eastAsia="Times New Roman" w:hAnsi="Times New Roman"/>
          <w:b/>
          <w:sz w:val="24"/>
          <w:u w:val="single"/>
        </w:rPr>
        <w:t>(Data 3)</w:t>
      </w:r>
      <w:r w:rsidRPr="00B61CAE">
        <w:rPr>
          <w:rFonts w:ascii="Times New Roman" w:eastAsia="Times New Roman" w:hAnsi="Times New Roman"/>
          <w:sz w:val="24"/>
        </w:rPr>
        <w:t xml:space="preserve"> </w:t>
      </w:r>
      <w:proofErr w:type="spellStart"/>
      <w:r w:rsidRPr="00B61CAE">
        <w:rPr>
          <w:rFonts w:ascii="Times New Roman" w:eastAsia="Times New Roman" w:hAnsi="Times New Roman"/>
          <w:i/>
          <w:sz w:val="24"/>
        </w:rPr>
        <w:t>Apabila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pukul</w:t>
      </w:r>
      <w:proofErr w:type="spellEnd"/>
      <w:r w:rsidRPr="00B61CAE">
        <w:rPr>
          <w:rFonts w:ascii="Times New Roman" w:eastAsia="Times New Roman" w:hAnsi="Times New Roman"/>
          <w:i/>
          <w:sz w:val="24"/>
        </w:rPr>
        <w:t xml:space="preserve"> 16.00 kami </w:t>
      </w:r>
      <w:proofErr w:type="spellStart"/>
      <w:r w:rsidRPr="00B61CAE">
        <w:rPr>
          <w:rFonts w:ascii="Times New Roman" w:eastAsia="Times New Roman" w:hAnsi="Times New Roman"/>
          <w:i/>
          <w:sz w:val="24"/>
        </w:rPr>
        <w:t>belum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menerima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pembayaran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anda</w:t>
      </w:r>
      <w:proofErr w:type="spellEnd"/>
      <w:r w:rsidRPr="00B61CAE">
        <w:rPr>
          <w:rFonts w:ascii="Times New Roman" w:eastAsia="Times New Roman" w:hAnsi="Times New Roman"/>
          <w:i/>
          <w:sz w:val="24"/>
        </w:rPr>
        <w:t>, *</w:t>
      </w:r>
      <w:proofErr w:type="spellStart"/>
      <w:r w:rsidRPr="00B61CAE">
        <w:rPr>
          <w:rFonts w:ascii="Times New Roman" w:eastAsia="Times New Roman" w:hAnsi="Times New Roman"/>
          <w:i/>
          <w:sz w:val="24"/>
        </w:rPr>
        <w:t>Tolong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Diperhatikan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tagihan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anda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tidak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seberapa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nama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baik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anda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lebih</w:t>
      </w:r>
      <w:proofErr w:type="spellEnd"/>
      <w:r w:rsidRPr="00B61CAE">
        <w:rPr>
          <w:rFonts w:ascii="Times New Roman" w:eastAsia="Times New Roman" w:hAnsi="Times New Roman"/>
          <w:i/>
          <w:sz w:val="24"/>
        </w:rPr>
        <w:t xml:space="preserve"> mahal, *Jika Kami Blacklist Anda, Data Anda Akan </w:t>
      </w:r>
      <w:proofErr w:type="spellStart"/>
      <w:r w:rsidRPr="00B61CAE">
        <w:rPr>
          <w:rFonts w:ascii="Times New Roman" w:eastAsia="Times New Roman" w:hAnsi="Times New Roman"/>
          <w:i/>
          <w:sz w:val="24"/>
        </w:rPr>
        <w:t>Bermasalah</w:t>
      </w:r>
      <w:proofErr w:type="spellEnd"/>
      <w:r w:rsidRPr="00B61CAE">
        <w:rPr>
          <w:rFonts w:ascii="Times New Roman" w:eastAsia="Times New Roman" w:hAnsi="Times New Roman"/>
          <w:i/>
          <w:sz w:val="24"/>
        </w:rPr>
        <w:t xml:space="preserve"> Di </w:t>
      </w:r>
      <w:proofErr w:type="spellStart"/>
      <w:r w:rsidRPr="00B61CAE">
        <w:rPr>
          <w:rFonts w:ascii="Times New Roman" w:eastAsia="Times New Roman" w:hAnsi="Times New Roman"/>
          <w:i/>
          <w:sz w:val="24"/>
        </w:rPr>
        <w:t>Semua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Produk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Kredit</w:t>
      </w:r>
      <w:proofErr w:type="spellEnd"/>
      <w:r w:rsidRPr="00B61CAE">
        <w:rPr>
          <w:rFonts w:ascii="Times New Roman" w:eastAsia="Times New Roman" w:hAnsi="Times New Roman"/>
          <w:i/>
          <w:sz w:val="24"/>
        </w:rPr>
        <w:t xml:space="preserve">, Baik </w:t>
      </w:r>
      <w:proofErr w:type="spellStart"/>
      <w:r w:rsidRPr="00B61CAE">
        <w:rPr>
          <w:rFonts w:ascii="Times New Roman" w:eastAsia="Times New Roman" w:hAnsi="Times New Roman"/>
          <w:i/>
          <w:sz w:val="24"/>
        </w:rPr>
        <w:t>Perbankan</w:t>
      </w:r>
      <w:proofErr w:type="spellEnd"/>
      <w:r w:rsidRPr="00B61CAE">
        <w:rPr>
          <w:rFonts w:ascii="Times New Roman" w:eastAsia="Times New Roman" w:hAnsi="Times New Roman"/>
          <w:i/>
          <w:sz w:val="24"/>
        </w:rPr>
        <w:t xml:space="preserve">, KPR, KKB, </w:t>
      </w:r>
      <w:proofErr w:type="spellStart"/>
      <w:r w:rsidRPr="00B61CAE">
        <w:rPr>
          <w:rFonts w:ascii="Times New Roman" w:eastAsia="Times New Roman" w:hAnsi="Times New Roman"/>
          <w:i/>
          <w:sz w:val="24"/>
        </w:rPr>
        <w:t>dll</w:t>
      </w:r>
      <w:proofErr w:type="spellEnd"/>
      <w:r w:rsidRPr="00B61CAE">
        <w:rPr>
          <w:rFonts w:ascii="Times New Roman" w:eastAsia="Times New Roman" w:hAnsi="Times New Roman"/>
          <w:i/>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lang w:val="id-ID"/>
        </w:rPr>
      </w:pPr>
      <w:r w:rsidRPr="00B61CAE">
        <w:rPr>
          <w:rFonts w:ascii="Times New Roman" w:eastAsia="Times New Roman" w:hAnsi="Times New Roman"/>
          <w:sz w:val="24"/>
        </w:rPr>
        <w:t xml:space="preserve">Data 3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situs </w:t>
      </w:r>
      <w:r w:rsidRPr="00B61CAE">
        <w:rPr>
          <w:rFonts w:ascii="Times New Roman" w:eastAsia="Times New Roman" w:hAnsi="Times New Roman"/>
          <w:i/>
          <w:sz w:val="24"/>
        </w:rPr>
        <w:t>Google Images</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foto</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3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penagih</w:t>
      </w:r>
      <w:proofErr w:type="spellEnd"/>
      <w:r w:rsidRPr="00B61CAE">
        <w:rPr>
          <w:rFonts w:ascii="Times New Roman" w:eastAsia="Times New Roman" w:hAnsi="Times New Roman"/>
          <w:sz w:val="24"/>
        </w:rPr>
        <w:t xml:space="preserve"> utang yang </w:t>
      </w:r>
      <w:proofErr w:type="spellStart"/>
      <w:r w:rsidRPr="00B61CAE">
        <w:rPr>
          <w:rFonts w:ascii="Times New Roman" w:eastAsia="Times New Roman" w:hAnsi="Times New Roman"/>
          <w:sz w:val="24"/>
        </w:rPr>
        <w:t>mengirimkan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peringatan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melalui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WhatsApp</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peminjam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segera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membayarkan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hutangnya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sebelum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pukul</w:t>
      </w:r>
      <w:proofErr w:type="spellEnd"/>
      <w:r w:rsidRPr="00B61CAE">
        <w:rPr>
          <w:rFonts w:ascii="Times New Roman" w:eastAsia="Times New Roman" w:hAnsi="Times New Roman"/>
          <w:sz w:val="24"/>
        </w:rPr>
        <w:t xml:space="preserve"> 16.00. Selain </w:t>
      </w:r>
      <w:proofErr w:type="spellStart"/>
      <w:r w:rsidRPr="00B61CAE">
        <w:rPr>
          <w:rFonts w:ascii="Times New Roman" w:eastAsia="Times New Roman" w:hAnsi="Times New Roman"/>
          <w:sz w:val="24"/>
        </w:rPr>
        <w:t>berbentuk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peringatan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ancaman</w:t>
      </w:r>
      <w:proofErr w:type="spellEnd"/>
      <w:r w:rsidRPr="00B61CAE">
        <w:rPr>
          <w:rFonts w:ascii="Times New Roman" w:eastAsia="Times New Roman" w:hAnsi="Times New Roman"/>
          <w:sz w:val="24"/>
        </w:rPr>
        <w:t>.</w:t>
      </w:r>
      <w:r w:rsidRPr="00B61CAE">
        <w:rPr>
          <w:rFonts w:ascii="Times New Roman" w:eastAsia="Times New Roman" w:hAnsi="Times New Roman"/>
          <w:sz w:val="24"/>
          <w:lang w:val="id-ID"/>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D</w:t>
      </w:r>
      <w:proofErr w:type="spellStart"/>
      <w:r w:rsidRPr="00B61CAE">
        <w:rPr>
          <w:rFonts w:ascii="Times New Roman" w:eastAsia="Times New Roman" w:hAnsi="Times New Roman"/>
          <w:sz w:val="24"/>
        </w:rPr>
        <w:t>irektif</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enasihati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nasihat</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nantinya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diberikan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sebelum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saat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data yang </w:t>
      </w:r>
      <w:proofErr w:type="spellStart"/>
      <w:r w:rsidRPr="00B61CAE">
        <w:rPr>
          <w:rFonts w:ascii="Times New Roman" w:eastAsia="Times New Roman" w:hAnsi="Times New Roman"/>
          <w:sz w:val="24"/>
        </w:rPr>
        <w:t>ditemukan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di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sesuai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yaitu</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(Data 4)</w:t>
      </w:r>
      <w:r w:rsidRPr="00B61CAE">
        <w:rPr>
          <w:rFonts w:ascii="Times New Roman" w:eastAsia="Times New Roman" w:hAnsi="Times New Roman"/>
          <w:sz w:val="24"/>
        </w:rPr>
        <w:t xml:space="preserve"> </w:t>
      </w:r>
      <w:r w:rsidRPr="00B61CAE">
        <w:rPr>
          <w:rFonts w:ascii="Times New Roman" w:eastAsia="Times New Roman" w:hAnsi="Times New Roman"/>
          <w:i/>
          <w:sz w:val="24"/>
        </w:rPr>
        <w:t xml:space="preserve">MENERIMA SMS PENAWARAN PINJOL? PASTI ILEGAL! Awas </w:t>
      </w:r>
      <w:proofErr w:type="spellStart"/>
      <w:r w:rsidRPr="00B61CAE">
        <w:rPr>
          <w:rFonts w:ascii="Times New Roman" w:eastAsia="Times New Roman" w:hAnsi="Times New Roman"/>
          <w:i/>
          <w:sz w:val="24"/>
        </w:rPr>
        <w:t>Pencurian</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Jangan</w:t>
      </w:r>
      <w:proofErr w:type="spellEnd"/>
      <w:r w:rsidRPr="00B61CAE">
        <w:rPr>
          <w:rFonts w:ascii="Times New Roman" w:eastAsia="Times New Roman" w:hAnsi="Times New Roman"/>
          <w:i/>
          <w:sz w:val="24"/>
        </w:rPr>
        <w:t xml:space="preserve"> Asal </w:t>
      </w:r>
      <w:proofErr w:type="spellStart"/>
      <w:r w:rsidRPr="00B61CAE">
        <w:rPr>
          <w:rFonts w:ascii="Times New Roman" w:eastAsia="Times New Roman" w:hAnsi="Times New Roman"/>
          <w:i/>
          <w:sz w:val="24"/>
        </w:rPr>
        <w:t>Klik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Tautan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Tautan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tersebut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bisa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digunakan</w:t>
      </w:r>
      <w:proofErr w:type="spellEnd"/>
      <w:r w:rsidRPr="00B61CAE">
        <w:rPr>
          <w:rFonts w:ascii="Times New Roman" w:eastAsia="Times New Roman" w:hAnsi="Times New Roman"/>
          <w:i/>
          <w:sz w:val="24"/>
        </w:rPr>
        <w:t xml:space="preserve"> oleh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untuk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mencuri</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penting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seperti</w:t>
      </w:r>
      <w:proofErr w:type="spellEnd"/>
      <w:r w:rsidRPr="00B61CAE">
        <w:rPr>
          <w:rFonts w:ascii="Times New Roman" w:eastAsia="Times New Roman" w:hAnsi="Times New Roman"/>
          <w:i/>
          <w:sz w:val="24"/>
        </w:rPr>
        <w:t xml:space="preserve"> password, </w:t>
      </w:r>
      <w:proofErr w:type="spellStart"/>
      <w:r w:rsidRPr="00B61CAE">
        <w:rPr>
          <w:rFonts w:ascii="Times New Roman" w:eastAsia="Times New Roman" w:hAnsi="Times New Roman"/>
          <w:i/>
          <w:sz w:val="24"/>
        </w:rPr>
        <w:t>nama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pengguna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serta</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pribadi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lainnya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dari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ponselmu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Segera</w:t>
      </w:r>
      <w:proofErr w:type="spellEnd"/>
      <w:r w:rsidRPr="00B61CAE">
        <w:rPr>
          <w:rFonts w:ascii="Times New Roman" w:eastAsia="Times New Roman" w:hAnsi="Times New Roman"/>
          <w:i/>
          <w:sz w:val="24"/>
        </w:rPr>
        <w:t xml:space="preserve"> Hapus dan </w:t>
      </w:r>
      <w:proofErr w:type="spellStart"/>
      <w:r w:rsidRPr="00B61CAE">
        <w:rPr>
          <w:rFonts w:ascii="Times New Roman" w:eastAsia="Times New Roman" w:hAnsi="Times New Roman"/>
          <w:i/>
          <w:sz w:val="24"/>
        </w:rPr>
        <w:t>Blokir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Pesannya</w:t>
      </w:r>
      <w:proofErr w:type="spellEnd"/>
      <w:r w:rsidRPr="00B61CAE">
        <w:rPr>
          <w:rFonts w:ascii="Times New Roman" w:eastAsia="Times New Roman" w:hAnsi="Times New Roman"/>
          <w:i/>
          <w:sz w:val="24"/>
        </w:rPr>
        <w:t>!</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4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r w:rsidRPr="00B61CAE">
        <w:rPr>
          <w:rFonts w:ascii="Times New Roman" w:eastAsia="Times New Roman" w:hAnsi="Times New Roman"/>
          <w:i/>
          <w:sz w:val="24"/>
        </w:rPr>
        <w:t>@ojkindonesia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gambar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lastRenderedPageBreak/>
        <w:t>bahaya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4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gambar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menjelaskan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jika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menerima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penawaran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sebaiknya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asal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klik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tautan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biasanya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tercantum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Karena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saja</w:t>
      </w:r>
      <w:proofErr w:type="spellEnd"/>
      <w:r w:rsidRPr="00B61CAE">
        <w:rPr>
          <w:rFonts w:ascii="Times New Roman" w:eastAsia="Times New Roman" w:hAnsi="Times New Roman"/>
          <w:sz w:val="24"/>
        </w:rPr>
        <w:t xml:space="preserve"> data-data </w:t>
      </w:r>
      <w:proofErr w:type="spellStart"/>
      <w:r w:rsidRPr="00B61CAE">
        <w:rPr>
          <w:rFonts w:ascii="Times New Roman" w:eastAsia="Times New Roman" w:hAnsi="Times New Roman"/>
          <w:sz w:val="24"/>
        </w:rPr>
        <w:t>pribadi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dicuri</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pihak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Sehingga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diharapkan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asal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klik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tautan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segera</w:t>
      </w:r>
      <w:proofErr w:type="spellEnd"/>
      <w:r w:rsidRPr="00B61CAE">
        <w:rPr>
          <w:rFonts w:ascii="Times New Roman" w:eastAsia="Times New Roman" w:hAnsi="Times New Roman"/>
          <w:sz w:val="24"/>
        </w:rPr>
        <w:t xml:space="preserve"> hapus </w:t>
      </w:r>
      <w:proofErr w:type="spellStart"/>
      <w:r w:rsidRPr="00B61CAE">
        <w:rPr>
          <w:rFonts w:ascii="Times New Roman" w:eastAsia="Times New Roman" w:hAnsi="Times New Roman"/>
          <w:sz w:val="24"/>
        </w:rPr>
        <w:t>serta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i/>
          <w:sz w:val="24"/>
        </w:rPr>
        <w:t>blokir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i/>
          <w:sz w:val="24"/>
        </w:rPr>
      </w:pPr>
      <w:r w:rsidRPr="00B61CAE">
        <w:rPr>
          <w:rFonts w:ascii="Times New Roman" w:eastAsia="Times New Roman" w:hAnsi="Times New Roman"/>
          <w:b/>
          <w:sz w:val="24"/>
          <w:u w:val="single"/>
        </w:rPr>
        <w:t>(Data 5)</w:t>
      </w:r>
      <w:r w:rsidRPr="00B61CAE">
        <w:rPr>
          <w:rFonts w:ascii="Times New Roman" w:eastAsia="Times New Roman" w:hAnsi="Times New Roman"/>
          <w:sz w:val="24"/>
        </w:rPr>
        <w:t xml:space="preserve"> </w:t>
      </w:r>
      <w:proofErr w:type="gramStart"/>
      <w:r w:rsidRPr="00B61CAE">
        <w:rPr>
          <w:rFonts w:ascii="Times New Roman" w:eastAsia="Times New Roman" w:hAnsi="Times New Roman"/>
          <w:i/>
          <w:sz w:val="24"/>
        </w:rPr>
        <w:t>Ibu :</w:t>
      </w:r>
      <w:proofErr w:type="gramEnd"/>
      <w:r w:rsidRPr="00B61CAE">
        <w:rPr>
          <w:rFonts w:ascii="Times New Roman" w:eastAsia="Times New Roman" w:hAnsi="Times New Roman"/>
          <w:i/>
          <w:sz w:val="24"/>
        </w:rPr>
        <w:t xml:space="preserve"> “Pak, </w:t>
      </w:r>
      <w:proofErr w:type="spellStart"/>
      <w:r w:rsidRPr="00B61CAE">
        <w:rPr>
          <w:rFonts w:ascii="Times New Roman" w:eastAsia="Times New Roman" w:hAnsi="Times New Roman"/>
          <w:i/>
          <w:sz w:val="24"/>
        </w:rPr>
        <w:t>tabungan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kita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sudah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semakin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menipis</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lho</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semenjak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pandemi</w:t>
      </w:r>
      <w:proofErr w:type="spellEnd"/>
      <w:r w:rsidRPr="00B61CAE">
        <w:rPr>
          <w:rFonts w:ascii="Times New Roman" w:eastAsia="Times New Roman" w:hAnsi="Times New Roman"/>
          <w:i/>
          <w:sz w:val="24"/>
        </w:rPr>
        <w:t xml:space="preserve">. Ibu juga </w:t>
      </w:r>
      <w:proofErr w:type="spellStart"/>
      <w:r w:rsidRPr="00B61CAE">
        <w:rPr>
          <w:rFonts w:ascii="Times New Roman" w:eastAsia="Times New Roman" w:hAnsi="Times New Roman"/>
          <w:i/>
          <w:sz w:val="24"/>
        </w:rPr>
        <w:t>belum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bayar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arisan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perhiasan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bareng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ibu-ibu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komplek</w:t>
      </w:r>
      <w:proofErr w:type="spellEnd"/>
      <w:r w:rsidRPr="00B61CAE">
        <w:rPr>
          <w:rFonts w:ascii="Times New Roman" w:eastAsia="Times New Roman" w:hAnsi="Times New Roman"/>
          <w:i/>
          <w:sz w:val="24"/>
        </w:rPr>
        <w:t xml:space="preserve">. </w:t>
      </w:r>
      <w:proofErr w:type="spellStart"/>
      <w:proofErr w:type="gramStart"/>
      <w:r w:rsidRPr="00B61CAE">
        <w:rPr>
          <w:rFonts w:ascii="Times New Roman" w:eastAsia="Times New Roman" w:hAnsi="Times New Roman"/>
          <w:i/>
          <w:sz w:val="24"/>
        </w:rPr>
        <w:t>Shhh</w:t>
      </w:r>
      <w:proofErr w:type="spellEnd"/>
      <w:r w:rsidRPr="00B61CAE">
        <w:rPr>
          <w:rFonts w:ascii="Times New Roman" w:eastAsia="Times New Roman" w:hAnsi="Times New Roman"/>
          <w:i/>
          <w:sz w:val="24"/>
        </w:rPr>
        <w:t>..</w:t>
      </w:r>
      <w:proofErr w:type="gram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ibu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pusing</w:t>
      </w:r>
      <w:proofErr w:type="spellEnd"/>
      <w:r w:rsidRPr="00B61CAE">
        <w:rPr>
          <w:rFonts w:ascii="Times New Roman" w:eastAsia="Times New Roman" w:hAnsi="Times New Roman"/>
          <w:i/>
          <w:sz w:val="24"/>
        </w:rPr>
        <w:t xml:space="preserve">. Pak. Pak. Ada chat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uang online.” </w:t>
      </w:r>
    </w:p>
    <w:p w:rsidR="00B61CAE" w:rsidRPr="00B61CAE" w:rsidRDefault="00B61CAE" w:rsidP="00B61CAE">
      <w:pPr>
        <w:widowControl w:val="0"/>
        <w:autoSpaceDE w:val="0"/>
        <w:autoSpaceDN w:val="0"/>
        <w:spacing w:after="0" w:line="360" w:lineRule="auto"/>
        <w:ind w:firstLine="1440"/>
        <w:jc w:val="both"/>
        <w:rPr>
          <w:rFonts w:ascii="Times New Roman" w:eastAsia="Times New Roman" w:hAnsi="Times New Roman"/>
          <w:i/>
          <w:sz w:val="24"/>
        </w:rPr>
      </w:pPr>
      <w:proofErr w:type="gramStart"/>
      <w:r w:rsidRPr="00B61CAE">
        <w:rPr>
          <w:rFonts w:ascii="Times New Roman" w:eastAsia="Times New Roman" w:hAnsi="Times New Roman"/>
          <w:i/>
          <w:sz w:val="24"/>
        </w:rPr>
        <w:t>Bapak :</w:t>
      </w:r>
      <w:proofErr w:type="gram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Waladalah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hati-hati</w:t>
      </w:r>
      <w:proofErr w:type="spellEnd"/>
      <w:r w:rsidRPr="00B61CAE">
        <w:rPr>
          <w:rFonts w:ascii="Times New Roman" w:eastAsia="Times New Roman" w:hAnsi="Times New Roman"/>
          <w:i/>
          <w:sz w:val="24"/>
        </w:rPr>
        <w:t xml:space="preserve"> bu. </w:t>
      </w:r>
      <w:proofErr w:type="spellStart"/>
      <w:r w:rsidRPr="00B61CAE">
        <w:rPr>
          <w:rFonts w:ascii="Times New Roman" w:eastAsia="Times New Roman" w:hAnsi="Times New Roman"/>
          <w:i/>
          <w:sz w:val="24"/>
        </w:rPr>
        <w:t>Kalaupun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mau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uang </w:t>
      </w:r>
      <w:proofErr w:type="spellStart"/>
      <w:r w:rsidRPr="00B61CAE">
        <w:rPr>
          <w:rFonts w:ascii="Times New Roman" w:eastAsia="Times New Roman" w:hAnsi="Times New Roman"/>
          <w:i/>
          <w:sz w:val="24"/>
        </w:rPr>
        <w:t>secara</w:t>
      </w:r>
      <w:proofErr w:type="spellEnd"/>
      <w:r w:rsidRPr="00B61CAE">
        <w:rPr>
          <w:rFonts w:ascii="Times New Roman" w:eastAsia="Times New Roman" w:hAnsi="Times New Roman"/>
          <w:i/>
          <w:sz w:val="24"/>
        </w:rPr>
        <w:t xml:space="preserve"> online </w:t>
      </w:r>
      <w:proofErr w:type="spellStart"/>
      <w:r w:rsidRPr="00B61CAE">
        <w:rPr>
          <w:rFonts w:ascii="Times New Roman" w:eastAsia="Times New Roman" w:hAnsi="Times New Roman"/>
          <w:i/>
          <w:sz w:val="24"/>
        </w:rPr>
        <w:t>harus</w:t>
      </w:r>
      <w:proofErr w:type="spellEnd"/>
      <w:r w:rsidRPr="00B61CAE">
        <w:rPr>
          <w:rFonts w:ascii="Times New Roman" w:eastAsia="Times New Roman" w:hAnsi="Times New Roman"/>
          <w:i/>
          <w:sz w:val="24"/>
        </w:rPr>
        <w:t xml:space="preserve"> yang </w:t>
      </w:r>
      <w:proofErr w:type="spellStart"/>
      <w:r w:rsidRPr="00B61CAE">
        <w:rPr>
          <w:rFonts w:ascii="Times New Roman" w:eastAsia="Times New Roman" w:hAnsi="Times New Roman"/>
          <w:i/>
          <w:sz w:val="24"/>
        </w:rPr>
        <w:t>terdaftar</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diawasi</w:t>
      </w:r>
      <w:proofErr w:type="spellEnd"/>
      <w:r w:rsidRPr="00B61CAE">
        <w:rPr>
          <w:rFonts w:ascii="Times New Roman" w:eastAsia="Times New Roman" w:hAnsi="Times New Roman"/>
          <w:i/>
          <w:sz w:val="24"/>
        </w:rPr>
        <w:t xml:space="preserve"> oleh OJK. </w:t>
      </w:r>
      <w:proofErr w:type="spellStart"/>
      <w:r w:rsidRPr="00B61CAE">
        <w:rPr>
          <w:rFonts w:ascii="Times New Roman" w:eastAsia="Times New Roman" w:hAnsi="Times New Roman"/>
          <w:i/>
          <w:sz w:val="24"/>
        </w:rPr>
        <w:t>Layanan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online yang </w:t>
      </w:r>
      <w:proofErr w:type="spellStart"/>
      <w:r w:rsidRPr="00B61CAE">
        <w:rPr>
          <w:rFonts w:ascii="Times New Roman" w:eastAsia="Times New Roman" w:hAnsi="Times New Roman"/>
          <w:i/>
          <w:sz w:val="24"/>
        </w:rPr>
        <w:t>terdaftar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atau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diawasi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tidak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memperbolehkan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menawarkan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melalui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saluran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komunikasi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pribadi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seperti</w:t>
      </w:r>
      <w:proofErr w:type="spellEnd"/>
      <w:r w:rsidRPr="00B61CAE">
        <w:rPr>
          <w:rFonts w:ascii="Times New Roman" w:eastAsia="Times New Roman" w:hAnsi="Times New Roman"/>
          <w:i/>
          <w:sz w:val="24"/>
        </w:rPr>
        <w:t xml:space="preserve"> WhatsApp </w:t>
      </w:r>
      <w:proofErr w:type="spellStart"/>
      <w:r w:rsidRPr="00B61CAE">
        <w:rPr>
          <w:rFonts w:ascii="Times New Roman" w:eastAsia="Times New Roman" w:hAnsi="Times New Roman"/>
          <w:i/>
          <w:sz w:val="24"/>
        </w:rPr>
        <w:t>atau</w:t>
      </w:r>
      <w:proofErr w:type="spellEnd"/>
      <w:r w:rsidRPr="00B61CAE">
        <w:rPr>
          <w:rFonts w:ascii="Times New Roman" w:eastAsia="Times New Roman" w:hAnsi="Times New Roman"/>
          <w:i/>
          <w:sz w:val="24"/>
        </w:rPr>
        <w:t xml:space="preserve"> SMS. Masih </w:t>
      </w:r>
      <w:proofErr w:type="spellStart"/>
      <w:r w:rsidRPr="00B61CAE">
        <w:rPr>
          <w:rFonts w:ascii="Times New Roman" w:eastAsia="Times New Roman" w:hAnsi="Times New Roman"/>
          <w:i/>
          <w:sz w:val="24"/>
        </w:rPr>
        <w:t>bingung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Hubungi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kontak</w:t>
      </w:r>
      <w:proofErr w:type="spellEnd"/>
      <w:r w:rsidRPr="00B61CAE">
        <w:rPr>
          <w:rFonts w:ascii="Times New Roman" w:eastAsia="Times New Roman" w:hAnsi="Times New Roman"/>
          <w:i/>
          <w:sz w:val="24"/>
        </w:rPr>
        <w:t xml:space="preserve"> OJK (021) 157 </w:t>
      </w:r>
      <w:proofErr w:type="spellStart"/>
      <w:r w:rsidRPr="00B61CAE">
        <w:rPr>
          <w:rFonts w:ascii="Times New Roman" w:eastAsia="Times New Roman" w:hAnsi="Times New Roman"/>
          <w:i/>
          <w:sz w:val="24"/>
        </w:rPr>
        <w:t>atau</w:t>
      </w:r>
      <w:proofErr w:type="spellEnd"/>
      <w:r w:rsidRPr="00B61CAE">
        <w:rPr>
          <w:rFonts w:ascii="Times New Roman" w:eastAsia="Times New Roman" w:hAnsi="Times New Roman"/>
          <w:i/>
          <w:sz w:val="24"/>
        </w:rPr>
        <w:t xml:space="preserve"> WhatsApp 081157157157.”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lang w:val="id-ID"/>
        </w:rPr>
      </w:pPr>
      <w:r w:rsidRPr="00B61CAE">
        <w:rPr>
          <w:rFonts w:ascii="Times New Roman" w:eastAsia="Times New Roman" w:hAnsi="Times New Roman"/>
          <w:sz w:val="24"/>
        </w:rPr>
        <w:t xml:space="preserve">Data 5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r w:rsidRPr="00B61CAE">
        <w:rPr>
          <w:rFonts w:ascii="Times New Roman" w:eastAsia="Times New Roman" w:hAnsi="Times New Roman"/>
          <w:i/>
          <w:sz w:val="24"/>
        </w:rPr>
        <w:t>@ojkindonesia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video </w:t>
      </w:r>
      <w:proofErr w:type="spellStart"/>
      <w:r w:rsidRPr="00B61CAE">
        <w:rPr>
          <w:rFonts w:ascii="Times New Roman" w:eastAsia="Times New Roman" w:hAnsi="Times New Roman"/>
          <w:sz w:val="24"/>
        </w:rPr>
        <w:t>edukasi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ilegal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5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percakapan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di </w:t>
      </w:r>
      <w:proofErr w:type="spellStart"/>
      <w:r w:rsidRPr="00B61CAE">
        <w:rPr>
          <w:rFonts w:ascii="Times New Roman" w:eastAsia="Times New Roman" w:hAnsi="Times New Roman"/>
          <w:sz w:val="24"/>
        </w:rPr>
        <w:t>antara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pasangan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suami-istri</w:t>
      </w:r>
      <w:proofErr w:type="spellEnd"/>
      <w:r w:rsidRPr="00B61CAE">
        <w:rPr>
          <w:rFonts w:ascii="Times New Roman" w:eastAsia="Times New Roman" w:hAnsi="Times New Roman"/>
          <w:sz w:val="24"/>
        </w:rPr>
        <w:t xml:space="preserve">. Dimana </w:t>
      </w:r>
      <w:proofErr w:type="spellStart"/>
      <w:r w:rsidRPr="00B61CAE">
        <w:rPr>
          <w:rFonts w:ascii="Times New Roman" w:eastAsia="Times New Roman" w:hAnsi="Times New Roman"/>
          <w:sz w:val="24"/>
        </w:rPr>
        <w:t>istri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mengeluh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keuangan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hampir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tertarik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yang </w:t>
      </w:r>
      <w:proofErr w:type="spellStart"/>
      <w:r w:rsidRPr="00B61CAE">
        <w:rPr>
          <w:rFonts w:ascii="Times New Roman" w:eastAsia="Times New Roman" w:hAnsi="Times New Roman"/>
          <w:sz w:val="24"/>
        </w:rPr>
        <w:t>masuk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ponselnya</w:t>
      </w:r>
      <w:proofErr w:type="spellEnd"/>
      <w:r w:rsidRPr="00B61CAE">
        <w:rPr>
          <w:rFonts w:ascii="Times New Roman" w:eastAsia="Times New Roman" w:hAnsi="Times New Roman"/>
          <w:sz w:val="24"/>
        </w:rPr>
        <w:t xml:space="preserve">. Lalu </w:t>
      </w:r>
      <w:proofErr w:type="spellStart"/>
      <w:r w:rsidRPr="00B61CAE">
        <w:rPr>
          <w:rFonts w:ascii="Times New Roman" w:eastAsia="Times New Roman" w:hAnsi="Times New Roman"/>
          <w:sz w:val="24"/>
        </w:rPr>
        <w:t>suami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menjelaskan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agar </w:t>
      </w:r>
      <w:proofErr w:type="spellStart"/>
      <w:r w:rsidRPr="00B61CAE">
        <w:rPr>
          <w:rFonts w:ascii="Times New Roman" w:eastAsia="Times New Roman" w:hAnsi="Times New Roman"/>
          <w:sz w:val="24"/>
        </w:rPr>
        <w:t>tetap</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berhati-hati</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jika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ingin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meminjam</w:t>
      </w:r>
      <w:proofErr w:type="spellEnd"/>
      <w:r w:rsidRPr="00B61CAE">
        <w:rPr>
          <w:rFonts w:ascii="Times New Roman" w:eastAsia="Times New Roman" w:hAnsi="Times New Roman"/>
          <w:sz w:val="24"/>
        </w:rPr>
        <w:t xml:space="preserve"> uang </w:t>
      </w:r>
      <w:proofErr w:type="spellStart"/>
      <w:r w:rsidRPr="00B61CAE">
        <w:rPr>
          <w:rFonts w:ascii="Times New Roman" w:eastAsia="Times New Roman" w:hAnsi="Times New Roman"/>
          <w:sz w:val="24"/>
        </w:rPr>
        <w:t>sebaiknya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bertransaksi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layanan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sudah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terdaftar</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diawasi</w:t>
      </w:r>
      <w:proofErr w:type="spellEnd"/>
      <w:r w:rsidRPr="00B61CAE">
        <w:rPr>
          <w:rFonts w:ascii="Times New Roman" w:eastAsia="Times New Roman" w:hAnsi="Times New Roman"/>
          <w:sz w:val="24"/>
        </w:rPr>
        <w:t xml:space="preserve"> oleh OJK.</w:t>
      </w:r>
      <w:r w:rsidRPr="00B61CAE">
        <w:rPr>
          <w:rFonts w:ascii="Times New Roman" w:eastAsia="Times New Roman" w:hAnsi="Times New Roman"/>
          <w:sz w:val="24"/>
          <w:lang w:val="id-ID"/>
        </w:rPr>
        <w:t xml:space="preserve"> </w:t>
      </w:r>
    </w:p>
    <w:p w:rsidR="00B61CAE" w:rsidRPr="00B61CAE" w:rsidRDefault="00B61CAE" w:rsidP="00B61CAE">
      <w:pPr>
        <w:widowControl w:val="0"/>
        <w:autoSpaceDE w:val="0"/>
        <w:autoSpaceDN w:val="0"/>
        <w:spacing w:after="0" w:line="360" w:lineRule="auto"/>
        <w:jc w:val="both"/>
        <w:rPr>
          <w:rFonts w:ascii="Times New Roman" w:eastAsia="Times New Roman" w:hAnsi="Times New Roman"/>
          <w:b/>
          <w:sz w:val="24"/>
        </w:rPr>
      </w:pPr>
      <w:proofErr w:type="spellStart"/>
      <w:r w:rsidRPr="00B61CAE">
        <w:rPr>
          <w:rFonts w:ascii="Times New Roman" w:eastAsia="Times New Roman" w:hAnsi="Times New Roman"/>
          <w:b/>
          <w:sz w:val="24"/>
        </w:rPr>
        <w:t>Fungsi</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Tindak</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Tutur</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Direktif</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dalam</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Wacana</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Iklan</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Pinjaman</w:t>
      </w:r>
      <w:proofErr w:type="spellEnd"/>
      <w:r w:rsidRPr="00B61CAE">
        <w:rPr>
          <w:rFonts w:ascii="Times New Roman" w:eastAsia="Times New Roman" w:hAnsi="Times New Roman"/>
          <w:b/>
          <w:sz w:val="24"/>
        </w:rPr>
        <w:t xml:space="preserve"> Online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lang w:val="id-ID"/>
        </w:rPr>
      </w:pP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di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dapat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ditemukan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beberapa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direktif</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yaitu</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menyuruh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memohon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menyarankan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menentang</w:t>
      </w:r>
      <w:proofErr w:type="spellEnd"/>
      <w:r w:rsidRPr="00B61CAE">
        <w:rPr>
          <w:rFonts w:ascii="Times New Roman" w:eastAsia="Times New Roman" w:hAnsi="Times New Roman"/>
          <w:sz w:val="24"/>
        </w:rPr>
        <w:t>.</w:t>
      </w:r>
      <w:r w:rsidRPr="00B61CAE">
        <w:rPr>
          <w:rFonts w:ascii="Times New Roman" w:eastAsia="Times New Roman" w:hAnsi="Times New Roman"/>
          <w:sz w:val="24"/>
          <w:lang w:val="id-ID"/>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enyuruh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diartikan</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Contoh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menyuruh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(Data 1)</w:t>
      </w:r>
      <w:r w:rsidRPr="00B61CAE">
        <w:rPr>
          <w:rFonts w:ascii="Times New Roman" w:eastAsia="Times New Roman" w:hAnsi="Times New Roman"/>
          <w:sz w:val="24"/>
        </w:rPr>
        <w:t xml:space="preserve"> </w:t>
      </w:r>
      <w:r w:rsidRPr="00B61CAE">
        <w:rPr>
          <w:rFonts w:ascii="Times New Roman" w:eastAsia="Times New Roman" w:hAnsi="Times New Roman"/>
          <w:i/>
          <w:sz w:val="24"/>
        </w:rPr>
        <w:t>ASS. PINJAMAN DANA TANPA ANGSURAN. PROSES MUDAH DAN CEPAT. MINIMAL AJUAN 5JT S/D 250 JT. BUNGA 4% TAHUN</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1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situs </w:t>
      </w:r>
      <w:r w:rsidRPr="00B61CAE">
        <w:rPr>
          <w:rFonts w:ascii="Times New Roman" w:eastAsia="Times New Roman" w:hAnsi="Times New Roman"/>
          <w:i/>
          <w:sz w:val="24"/>
        </w:rPr>
        <w:t>Google Images</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foto</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1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menyuruh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bekerja</w:t>
      </w:r>
      <w:proofErr w:type="spellEnd"/>
      <w:r w:rsidRPr="00B61CAE">
        <w:rPr>
          <w:rFonts w:ascii="Times New Roman" w:eastAsia="Times New Roman" w:hAnsi="Times New Roman"/>
          <w:sz w:val="24"/>
        </w:rPr>
        <w:t xml:space="preserve"> di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usaha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dana online, </w:t>
      </w:r>
      <w:proofErr w:type="spellStart"/>
      <w:r w:rsidRPr="00B61CAE">
        <w:rPr>
          <w:rFonts w:ascii="Times New Roman" w:eastAsia="Times New Roman" w:hAnsi="Times New Roman"/>
          <w:sz w:val="24"/>
        </w:rPr>
        <w:t>mengirimkan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melalui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WhatsApp</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nomor-nomor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spam</w:t>
      </w:r>
      <w:r w:rsidRPr="00B61CAE">
        <w:rPr>
          <w:rFonts w:ascii="Times New Roman" w:eastAsia="Times New Roman" w:hAnsi="Times New Roman"/>
          <w:sz w:val="24"/>
        </w:rPr>
        <w:t xml:space="preserve">. Hal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lastRenderedPageBreak/>
        <w:t>dilakukan</w:t>
      </w:r>
      <w:proofErr w:type="spellEnd"/>
      <w:r w:rsidRPr="00B61CAE">
        <w:rPr>
          <w:rFonts w:ascii="Times New Roman" w:eastAsia="Times New Roman" w:hAnsi="Times New Roman"/>
          <w:sz w:val="24"/>
        </w:rPr>
        <w:t xml:space="preserve"> agar </w:t>
      </w:r>
      <w:proofErr w:type="spellStart"/>
      <w:r w:rsidRPr="00B61CAE">
        <w:rPr>
          <w:rFonts w:ascii="Times New Roman" w:eastAsia="Times New Roman" w:hAnsi="Times New Roman"/>
          <w:sz w:val="24"/>
        </w:rPr>
        <w:t>usaha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menawarkan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konsumen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membutuhkan</w:t>
      </w:r>
      <w:proofErr w:type="spellEnd"/>
      <w:r w:rsidRPr="00B61CAE">
        <w:rPr>
          <w:rFonts w:ascii="Times New Roman" w:eastAsia="Times New Roman" w:hAnsi="Times New Roman"/>
          <w:sz w:val="24"/>
        </w:rPr>
        <w:t xml:space="preserve"> dana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cepat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menghubungi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pihak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bertransaksi</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lang w:val="id-ID"/>
        </w:rPr>
        <w:t xml:space="preserve"> 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emohon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diartikan</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meminta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Contoh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memohon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 xml:space="preserve"> (Data 6)</w:t>
      </w:r>
      <w:r w:rsidRPr="00B61CAE">
        <w:rPr>
          <w:rFonts w:ascii="Times New Roman" w:eastAsia="Times New Roman" w:hAnsi="Times New Roman"/>
          <w:sz w:val="24"/>
        </w:rPr>
        <w:t xml:space="preserve"> </w:t>
      </w:r>
      <w:proofErr w:type="spellStart"/>
      <w:r w:rsidRPr="00B61CAE">
        <w:rPr>
          <w:rFonts w:ascii="Times New Roman" w:eastAsia="Times New Roman" w:hAnsi="Times New Roman"/>
          <w:i/>
          <w:sz w:val="24"/>
        </w:rPr>
        <w:t>Sebelumnya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mohon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maaf</w:t>
      </w:r>
      <w:proofErr w:type="spellEnd"/>
      <w:r w:rsidRPr="00B61CAE">
        <w:rPr>
          <w:rFonts w:ascii="Times New Roman" w:eastAsia="Times New Roman" w:hAnsi="Times New Roman"/>
          <w:i/>
          <w:sz w:val="24"/>
        </w:rPr>
        <w:t xml:space="preserve"> Pak. Tapi </w:t>
      </w:r>
      <w:proofErr w:type="spellStart"/>
      <w:r w:rsidRPr="00B61CAE">
        <w:rPr>
          <w:rFonts w:ascii="Times New Roman" w:eastAsia="Times New Roman" w:hAnsi="Times New Roman"/>
          <w:i/>
          <w:sz w:val="24"/>
        </w:rPr>
        <w:t>saya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memang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belum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bisa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membayar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Lagipula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bapak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kalau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menagih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jangan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sampai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meneror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keluarga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saya</w:t>
      </w:r>
      <w:proofErr w:type="spellEnd"/>
      <w:r w:rsidRPr="00B61CAE">
        <w:rPr>
          <w:rFonts w:ascii="Times New Roman" w:eastAsia="Times New Roman" w:hAnsi="Times New Roman"/>
          <w:i/>
          <w:sz w:val="24"/>
        </w:rPr>
        <w:t xml:space="preserve">. Saya </w:t>
      </w:r>
      <w:proofErr w:type="spellStart"/>
      <w:r w:rsidRPr="00B61CAE">
        <w:rPr>
          <w:rFonts w:ascii="Times New Roman" w:eastAsia="Times New Roman" w:hAnsi="Times New Roman"/>
          <w:i/>
          <w:sz w:val="24"/>
        </w:rPr>
        <w:t>mohon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untuk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tidak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meneror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keluarga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Mereka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tidak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tahu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apa-apa</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kaget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saat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bapak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teror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perihal</w:t>
      </w:r>
      <w:proofErr w:type="spellEnd"/>
      <w:r w:rsidRPr="00B61CAE">
        <w:rPr>
          <w:rFonts w:ascii="Times New Roman" w:eastAsia="Times New Roman" w:hAnsi="Times New Roman"/>
          <w:i/>
          <w:sz w:val="24"/>
        </w:rPr>
        <w:t xml:space="preserve"> utang </w:t>
      </w:r>
      <w:proofErr w:type="spellStart"/>
      <w:r w:rsidRPr="00B61CAE">
        <w:rPr>
          <w:rFonts w:ascii="Times New Roman" w:eastAsia="Times New Roman" w:hAnsi="Times New Roman"/>
          <w:i/>
          <w:sz w:val="24"/>
        </w:rPr>
        <w:t>saya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seperti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itu</w:t>
      </w:r>
      <w:proofErr w:type="spellEnd"/>
      <w:r w:rsidRPr="00B61CAE">
        <w:rPr>
          <w:rFonts w:ascii="Times New Roman" w:eastAsia="Times New Roman" w:hAnsi="Times New Roman"/>
          <w:i/>
          <w:sz w:val="24"/>
        </w:rPr>
        <w:t xml:space="preserve">. Saya </w:t>
      </w:r>
      <w:proofErr w:type="spellStart"/>
      <w:r w:rsidRPr="00B61CAE">
        <w:rPr>
          <w:rFonts w:ascii="Times New Roman" w:eastAsia="Times New Roman" w:hAnsi="Times New Roman"/>
          <w:i/>
          <w:sz w:val="24"/>
        </w:rPr>
        <w:t>mohon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sekali</w:t>
      </w:r>
      <w:proofErr w:type="spellEnd"/>
      <w:r w:rsidRPr="00B61CAE">
        <w:rPr>
          <w:rFonts w:ascii="Times New Roman" w:eastAsia="Times New Roman" w:hAnsi="Times New Roman"/>
          <w:i/>
          <w:sz w:val="24"/>
        </w:rPr>
        <w:t>.</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6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situs </w:t>
      </w:r>
      <w:r w:rsidRPr="00B61CAE">
        <w:rPr>
          <w:rFonts w:ascii="Times New Roman" w:eastAsia="Times New Roman" w:hAnsi="Times New Roman"/>
          <w:i/>
          <w:sz w:val="24"/>
        </w:rPr>
        <w:t>Google Images</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foto</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6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memohon</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peminjam</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memohon</w:t>
      </w:r>
      <w:proofErr w:type="spellEnd"/>
      <w:r w:rsidRPr="00B61CAE">
        <w:rPr>
          <w:rFonts w:ascii="Times New Roman" w:eastAsia="Times New Roman" w:hAnsi="Times New Roman"/>
          <w:sz w:val="24"/>
        </w:rPr>
        <w:t xml:space="preserve"> agar yang </w:t>
      </w:r>
      <w:proofErr w:type="spellStart"/>
      <w:r w:rsidRPr="00B61CAE">
        <w:rPr>
          <w:rFonts w:ascii="Times New Roman" w:eastAsia="Times New Roman" w:hAnsi="Times New Roman"/>
          <w:sz w:val="24"/>
        </w:rPr>
        <w:t>menagih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meneror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keluarganya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terkait</w:t>
      </w:r>
      <w:proofErr w:type="spellEnd"/>
      <w:r w:rsidRPr="00B61CAE">
        <w:rPr>
          <w:rFonts w:ascii="Times New Roman" w:eastAsia="Times New Roman" w:hAnsi="Times New Roman"/>
          <w:sz w:val="24"/>
        </w:rPr>
        <w:t xml:space="preserve"> utang yang </w:t>
      </w:r>
      <w:proofErr w:type="spellStart"/>
      <w:r w:rsidRPr="00B61CAE">
        <w:rPr>
          <w:rFonts w:ascii="Times New Roman" w:eastAsia="Times New Roman" w:hAnsi="Times New Roman"/>
          <w:sz w:val="24"/>
        </w:rPr>
        <w:t>dia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miliki</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pihak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Selain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penagih</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meneror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keluarga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peminjam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terasa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mengganggu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ketenangan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miliki</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merupakan</w:t>
      </w:r>
      <w:proofErr w:type="spellEnd"/>
      <w:r w:rsidRPr="00B61CAE">
        <w:rPr>
          <w:rFonts w:ascii="Times New Roman" w:eastAsia="Times New Roman" w:hAnsi="Times New Roman"/>
          <w:sz w:val="24"/>
        </w:rPr>
        <w:t xml:space="preserve"> salah </w:t>
      </w:r>
      <w:proofErr w:type="spellStart"/>
      <w:r w:rsidRPr="00B61CAE">
        <w:rPr>
          <w:rFonts w:ascii="Times New Roman" w:eastAsia="Times New Roman" w:hAnsi="Times New Roman"/>
          <w:sz w:val="24"/>
        </w:rPr>
        <w:t>satu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efek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bahaya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ilegal</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enasihati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diartikan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penjelasan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pelajaran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Contoh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(Data 4)</w:t>
      </w:r>
      <w:r w:rsidRPr="00B61CAE">
        <w:rPr>
          <w:rFonts w:ascii="Times New Roman" w:eastAsia="Times New Roman" w:hAnsi="Times New Roman"/>
          <w:sz w:val="24"/>
        </w:rPr>
        <w:t xml:space="preserve"> </w:t>
      </w:r>
      <w:r w:rsidRPr="00B61CAE">
        <w:rPr>
          <w:rFonts w:ascii="Times New Roman" w:eastAsia="Times New Roman" w:hAnsi="Times New Roman"/>
          <w:i/>
          <w:sz w:val="24"/>
        </w:rPr>
        <w:t xml:space="preserve">MENERIMA SMS PENAWARAN PINJOL? PASTI ILEGAL! Awas </w:t>
      </w:r>
      <w:proofErr w:type="spellStart"/>
      <w:r w:rsidRPr="00B61CAE">
        <w:rPr>
          <w:rFonts w:ascii="Times New Roman" w:eastAsia="Times New Roman" w:hAnsi="Times New Roman"/>
          <w:i/>
          <w:sz w:val="24"/>
        </w:rPr>
        <w:t>Pencurian</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Jangan</w:t>
      </w:r>
      <w:proofErr w:type="spellEnd"/>
      <w:r w:rsidRPr="00B61CAE">
        <w:rPr>
          <w:rFonts w:ascii="Times New Roman" w:eastAsia="Times New Roman" w:hAnsi="Times New Roman"/>
          <w:i/>
          <w:sz w:val="24"/>
        </w:rPr>
        <w:t xml:space="preserve"> Asal </w:t>
      </w:r>
      <w:proofErr w:type="spellStart"/>
      <w:r w:rsidRPr="00B61CAE">
        <w:rPr>
          <w:rFonts w:ascii="Times New Roman" w:eastAsia="Times New Roman" w:hAnsi="Times New Roman"/>
          <w:i/>
          <w:sz w:val="24"/>
        </w:rPr>
        <w:t>Klik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Tautan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Tautan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tersebut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bisa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digunakan</w:t>
      </w:r>
      <w:proofErr w:type="spellEnd"/>
      <w:r w:rsidRPr="00B61CAE">
        <w:rPr>
          <w:rFonts w:ascii="Times New Roman" w:eastAsia="Times New Roman" w:hAnsi="Times New Roman"/>
          <w:i/>
          <w:sz w:val="24"/>
        </w:rPr>
        <w:t xml:space="preserve"> oleh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untuk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mencuri</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penting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seperti</w:t>
      </w:r>
      <w:proofErr w:type="spellEnd"/>
      <w:r w:rsidRPr="00B61CAE">
        <w:rPr>
          <w:rFonts w:ascii="Times New Roman" w:eastAsia="Times New Roman" w:hAnsi="Times New Roman"/>
          <w:i/>
          <w:sz w:val="24"/>
        </w:rPr>
        <w:t xml:space="preserve"> password, </w:t>
      </w:r>
      <w:proofErr w:type="spellStart"/>
      <w:r w:rsidRPr="00B61CAE">
        <w:rPr>
          <w:rFonts w:ascii="Times New Roman" w:eastAsia="Times New Roman" w:hAnsi="Times New Roman"/>
          <w:i/>
          <w:sz w:val="24"/>
        </w:rPr>
        <w:t>nama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pengguna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serta</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pribadi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lainnya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dari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ponselmu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Segera</w:t>
      </w:r>
      <w:proofErr w:type="spellEnd"/>
      <w:r w:rsidRPr="00B61CAE">
        <w:rPr>
          <w:rFonts w:ascii="Times New Roman" w:eastAsia="Times New Roman" w:hAnsi="Times New Roman"/>
          <w:i/>
          <w:sz w:val="24"/>
        </w:rPr>
        <w:t xml:space="preserve"> Hapus dan </w:t>
      </w:r>
      <w:proofErr w:type="spellStart"/>
      <w:r w:rsidRPr="00B61CAE">
        <w:rPr>
          <w:rFonts w:ascii="Times New Roman" w:eastAsia="Times New Roman" w:hAnsi="Times New Roman"/>
          <w:i/>
          <w:sz w:val="24"/>
        </w:rPr>
        <w:t>Blokir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Pesannya</w:t>
      </w:r>
      <w:proofErr w:type="spellEnd"/>
      <w:r w:rsidRPr="00B61CAE">
        <w:rPr>
          <w:rFonts w:ascii="Times New Roman" w:eastAsia="Times New Roman" w:hAnsi="Times New Roman"/>
          <w:i/>
          <w:sz w:val="24"/>
        </w:rPr>
        <w:t>!</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4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r w:rsidRPr="00B61CAE">
        <w:rPr>
          <w:rFonts w:ascii="Times New Roman" w:eastAsia="Times New Roman" w:hAnsi="Times New Roman"/>
          <w:i/>
          <w:sz w:val="24"/>
        </w:rPr>
        <w:t>@ojkindonesia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gambar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bahaya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4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gambar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menjelaskan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jika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menerima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penawaran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sebaiknya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asal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klik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tautan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biasanya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tercantum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Karena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saja</w:t>
      </w:r>
      <w:proofErr w:type="spellEnd"/>
      <w:r w:rsidRPr="00B61CAE">
        <w:rPr>
          <w:rFonts w:ascii="Times New Roman" w:eastAsia="Times New Roman" w:hAnsi="Times New Roman"/>
          <w:sz w:val="24"/>
        </w:rPr>
        <w:t xml:space="preserve"> data-data </w:t>
      </w:r>
      <w:proofErr w:type="spellStart"/>
      <w:r w:rsidRPr="00B61CAE">
        <w:rPr>
          <w:rFonts w:ascii="Times New Roman" w:eastAsia="Times New Roman" w:hAnsi="Times New Roman"/>
          <w:sz w:val="24"/>
        </w:rPr>
        <w:t>pribadi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dicuri</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pihak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Sehingga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diharapkan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asal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klik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tautan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segera</w:t>
      </w:r>
      <w:proofErr w:type="spellEnd"/>
      <w:r w:rsidRPr="00B61CAE">
        <w:rPr>
          <w:rFonts w:ascii="Times New Roman" w:eastAsia="Times New Roman" w:hAnsi="Times New Roman"/>
          <w:sz w:val="24"/>
        </w:rPr>
        <w:t xml:space="preserve"> hapus </w:t>
      </w:r>
      <w:proofErr w:type="spellStart"/>
      <w:r w:rsidRPr="00B61CAE">
        <w:rPr>
          <w:rFonts w:ascii="Times New Roman" w:eastAsia="Times New Roman" w:hAnsi="Times New Roman"/>
          <w:sz w:val="24"/>
        </w:rPr>
        <w:t>serta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i/>
          <w:sz w:val="24"/>
        </w:rPr>
        <w:t>blokir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i/>
          <w:sz w:val="24"/>
        </w:rPr>
      </w:pPr>
      <w:r w:rsidRPr="00B61CAE">
        <w:rPr>
          <w:rFonts w:ascii="Times New Roman" w:eastAsia="Times New Roman" w:hAnsi="Times New Roman"/>
          <w:b/>
          <w:sz w:val="24"/>
          <w:u w:val="single"/>
        </w:rPr>
        <w:t>(Data 5)</w:t>
      </w:r>
      <w:r w:rsidRPr="00B61CAE">
        <w:rPr>
          <w:rFonts w:ascii="Times New Roman" w:eastAsia="Times New Roman" w:hAnsi="Times New Roman"/>
          <w:sz w:val="24"/>
        </w:rPr>
        <w:t xml:space="preserve"> </w:t>
      </w:r>
      <w:proofErr w:type="gramStart"/>
      <w:r w:rsidRPr="00B61CAE">
        <w:rPr>
          <w:rFonts w:ascii="Times New Roman" w:eastAsia="Times New Roman" w:hAnsi="Times New Roman"/>
          <w:i/>
          <w:sz w:val="24"/>
        </w:rPr>
        <w:t>Ibu :</w:t>
      </w:r>
      <w:proofErr w:type="gramEnd"/>
      <w:r w:rsidRPr="00B61CAE">
        <w:rPr>
          <w:rFonts w:ascii="Times New Roman" w:eastAsia="Times New Roman" w:hAnsi="Times New Roman"/>
          <w:i/>
          <w:sz w:val="24"/>
        </w:rPr>
        <w:t xml:space="preserve"> “Pak, </w:t>
      </w:r>
      <w:proofErr w:type="spellStart"/>
      <w:r w:rsidRPr="00B61CAE">
        <w:rPr>
          <w:rFonts w:ascii="Times New Roman" w:eastAsia="Times New Roman" w:hAnsi="Times New Roman"/>
          <w:i/>
          <w:sz w:val="24"/>
        </w:rPr>
        <w:t>tabungan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kita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sudah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semakin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menipis</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lho</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semenjak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pandemi</w:t>
      </w:r>
      <w:proofErr w:type="spellEnd"/>
      <w:r w:rsidRPr="00B61CAE">
        <w:rPr>
          <w:rFonts w:ascii="Times New Roman" w:eastAsia="Times New Roman" w:hAnsi="Times New Roman"/>
          <w:i/>
          <w:sz w:val="24"/>
        </w:rPr>
        <w:t xml:space="preserve">. Ibu juga </w:t>
      </w:r>
      <w:proofErr w:type="spellStart"/>
      <w:r w:rsidRPr="00B61CAE">
        <w:rPr>
          <w:rFonts w:ascii="Times New Roman" w:eastAsia="Times New Roman" w:hAnsi="Times New Roman"/>
          <w:i/>
          <w:sz w:val="24"/>
        </w:rPr>
        <w:t>belum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bayar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arisan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perhiasan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bareng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ibu-ibu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komplek</w:t>
      </w:r>
      <w:proofErr w:type="spellEnd"/>
      <w:r w:rsidRPr="00B61CAE">
        <w:rPr>
          <w:rFonts w:ascii="Times New Roman" w:eastAsia="Times New Roman" w:hAnsi="Times New Roman"/>
          <w:i/>
          <w:sz w:val="24"/>
        </w:rPr>
        <w:t xml:space="preserve">. </w:t>
      </w:r>
      <w:proofErr w:type="spellStart"/>
      <w:proofErr w:type="gramStart"/>
      <w:r w:rsidRPr="00B61CAE">
        <w:rPr>
          <w:rFonts w:ascii="Times New Roman" w:eastAsia="Times New Roman" w:hAnsi="Times New Roman"/>
          <w:i/>
          <w:sz w:val="24"/>
        </w:rPr>
        <w:t>Shhh</w:t>
      </w:r>
      <w:proofErr w:type="spellEnd"/>
      <w:r w:rsidRPr="00B61CAE">
        <w:rPr>
          <w:rFonts w:ascii="Times New Roman" w:eastAsia="Times New Roman" w:hAnsi="Times New Roman"/>
          <w:i/>
          <w:sz w:val="24"/>
        </w:rPr>
        <w:t>..</w:t>
      </w:r>
      <w:proofErr w:type="gram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ibu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pusing</w:t>
      </w:r>
      <w:proofErr w:type="spellEnd"/>
      <w:r w:rsidRPr="00B61CAE">
        <w:rPr>
          <w:rFonts w:ascii="Times New Roman" w:eastAsia="Times New Roman" w:hAnsi="Times New Roman"/>
          <w:i/>
          <w:sz w:val="24"/>
        </w:rPr>
        <w:t xml:space="preserve">. Pak. Pak. Ada chat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uang online.” </w:t>
      </w:r>
    </w:p>
    <w:p w:rsidR="00B61CAE" w:rsidRPr="00B61CAE" w:rsidRDefault="00B61CAE" w:rsidP="00B61CAE">
      <w:pPr>
        <w:widowControl w:val="0"/>
        <w:autoSpaceDE w:val="0"/>
        <w:autoSpaceDN w:val="0"/>
        <w:spacing w:after="0" w:line="360" w:lineRule="auto"/>
        <w:ind w:firstLine="1440"/>
        <w:jc w:val="both"/>
        <w:rPr>
          <w:rFonts w:ascii="Times New Roman" w:eastAsia="Times New Roman" w:hAnsi="Times New Roman"/>
          <w:i/>
          <w:sz w:val="24"/>
        </w:rPr>
      </w:pPr>
      <w:proofErr w:type="gramStart"/>
      <w:r w:rsidRPr="00B61CAE">
        <w:rPr>
          <w:rFonts w:ascii="Times New Roman" w:eastAsia="Times New Roman" w:hAnsi="Times New Roman"/>
          <w:i/>
          <w:sz w:val="24"/>
        </w:rPr>
        <w:t>Bapak :</w:t>
      </w:r>
      <w:proofErr w:type="gram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Waladalah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hati-hati</w:t>
      </w:r>
      <w:proofErr w:type="spellEnd"/>
      <w:r w:rsidRPr="00B61CAE">
        <w:rPr>
          <w:rFonts w:ascii="Times New Roman" w:eastAsia="Times New Roman" w:hAnsi="Times New Roman"/>
          <w:i/>
          <w:sz w:val="24"/>
        </w:rPr>
        <w:t xml:space="preserve"> bu. </w:t>
      </w:r>
      <w:proofErr w:type="spellStart"/>
      <w:r w:rsidRPr="00B61CAE">
        <w:rPr>
          <w:rFonts w:ascii="Times New Roman" w:eastAsia="Times New Roman" w:hAnsi="Times New Roman"/>
          <w:i/>
          <w:sz w:val="24"/>
        </w:rPr>
        <w:t>Kalaupun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mau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uang </w:t>
      </w:r>
      <w:proofErr w:type="spellStart"/>
      <w:r w:rsidRPr="00B61CAE">
        <w:rPr>
          <w:rFonts w:ascii="Times New Roman" w:eastAsia="Times New Roman" w:hAnsi="Times New Roman"/>
          <w:i/>
          <w:sz w:val="24"/>
        </w:rPr>
        <w:t>secara</w:t>
      </w:r>
      <w:proofErr w:type="spellEnd"/>
      <w:r w:rsidRPr="00B61CAE">
        <w:rPr>
          <w:rFonts w:ascii="Times New Roman" w:eastAsia="Times New Roman" w:hAnsi="Times New Roman"/>
          <w:i/>
          <w:sz w:val="24"/>
        </w:rPr>
        <w:t xml:space="preserve"> online </w:t>
      </w:r>
      <w:proofErr w:type="spellStart"/>
      <w:r w:rsidRPr="00B61CAE">
        <w:rPr>
          <w:rFonts w:ascii="Times New Roman" w:eastAsia="Times New Roman" w:hAnsi="Times New Roman"/>
          <w:i/>
          <w:sz w:val="24"/>
        </w:rPr>
        <w:t>harus</w:t>
      </w:r>
      <w:proofErr w:type="spellEnd"/>
      <w:r w:rsidRPr="00B61CAE">
        <w:rPr>
          <w:rFonts w:ascii="Times New Roman" w:eastAsia="Times New Roman" w:hAnsi="Times New Roman"/>
          <w:i/>
          <w:sz w:val="24"/>
        </w:rPr>
        <w:t xml:space="preserve"> yang </w:t>
      </w:r>
      <w:proofErr w:type="spellStart"/>
      <w:r w:rsidRPr="00B61CAE">
        <w:rPr>
          <w:rFonts w:ascii="Times New Roman" w:eastAsia="Times New Roman" w:hAnsi="Times New Roman"/>
          <w:i/>
          <w:sz w:val="24"/>
        </w:rPr>
        <w:t>terdaftar</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diawasi</w:t>
      </w:r>
      <w:proofErr w:type="spellEnd"/>
      <w:r w:rsidRPr="00B61CAE">
        <w:rPr>
          <w:rFonts w:ascii="Times New Roman" w:eastAsia="Times New Roman" w:hAnsi="Times New Roman"/>
          <w:i/>
          <w:sz w:val="24"/>
        </w:rPr>
        <w:t xml:space="preserve"> oleh OJK. </w:t>
      </w:r>
      <w:proofErr w:type="spellStart"/>
      <w:r w:rsidRPr="00B61CAE">
        <w:rPr>
          <w:rFonts w:ascii="Times New Roman" w:eastAsia="Times New Roman" w:hAnsi="Times New Roman"/>
          <w:i/>
          <w:sz w:val="24"/>
        </w:rPr>
        <w:t>Layanan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online yang </w:t>
      </w:r>
      <w:proofErr w:type="spellStart"/>
      <w:r w:rsidRPr="00B61CAE">
        <w:rPr>
          <w:rFonts w:ascii="Times New Roman" w:eastAsia="Times New Roman" w:hAnsi="Times New Roman"/>
          <w:i/>
          <w:sz w:val="24"/>
        </w:rPr>
        <w:t>terdaftar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atau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lastRenderedPageBreak/>
        <w:t>diawasi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tidak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memperbolehkan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menawarkan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melalui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saluran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komunikasi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pribadi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seperti</w:t>
      </w:r>
      <w:proofErr w:type="spellEnd"/>
      <w:r w:rsidRPr="00B61CAE">
        <w:rPr>
          <w:rFonts w:ascii="Times New Roman" w:eastAsia="Times New Roman" w:hAnsi="Times New Roman"/>
          <w:i/>
          <w:sz w:val="24"/>
        </w:rPr>
        <w:t xml:space="preserve"> WhatsApp </w:t>
      </w:r>
      <w:proofErr w:type="spellStart"/>
      <w:r w:rsidRPr="00B61CAE">
        <w:rPr>
          <w:rFonts w:ascii="Times New Roman" w:eastAsia="Times New Roman" w:hAnsi="Times New Roman"/>
          <w:i/>
          <w:sz w:val="24"/>
        </w:rPr>
        <w:t>atau</w:t>
      </w:r>
      <w:proofErr w:type="spellEnd"/>
      <w:r w:rsidRPr="00B61CAE">
        <w:rPr>
          <w:rFonts w:ascii="Times New Roman" w:eastAsia="Times New Roman" w:hAnsi="Times New Roman"/>
          <w:i/>
          <w:sz w:val="24"/>
        </w:rPr>
        <w:t xml:space="preserve"> SMS. Masih </w:t>
      </w:r>
      <w:proofErr w:type="spellStart"/>
      <w:r w:rsidRPr="00B61CAE">
        <w:rPr>
          <w:rFonts w:ascii="Times New Roman" w:eastAsia="Times New Roman" w:hAnsi="Times New Roman"/>
          <w:i/>
          <w:sz w:val="24"/>
        </w:rPr>
        <w:t>bingung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Hubungi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kontak</w:t>
      </w:r>
      <w:proofErr w:type="spellEnd"/>
      <w:r w:rsidRPr="00B61CAE">
        <w:rPr>
          <w:rFonts w:ascii="Times New Roman" w:eastAsia="Times New Roman" w:hAnsi="Times New Roman"/>
          <w:i/>
          <w:sz w:val="24"/>
        </w:rPr>
        <w:t xml:space="preserve"> OJK (021) 157 </w:t>
      </w:r>
      <w:proofErr w:type="spellStart"/>
      <w:r w:rsidRPr="00B61CAE">
        <w:rPr>
          <w:rFonts w:ascii="Times New Roman" w:eastAsia="Times New Roman" w:hAnsi="Times New Roman"/>
          <w:i/>
          <w:sz w:val="24"/>
        </w:rPr>
        <w:t>atau</w:t>
      </w:r>
      <w:proofErr w:type="spellEnd"/>
      <w:r w:rsidRPr="00B61CAE">
        <w:rPr>
          <w:rFonts w:ascii="Times New Roman" w:eastAsia="Times New Roman" w:hAnsi="Times New Roman"/>
          <w:i/>
          <w:sz w:val="24"/>
        </w:rPr>
        <w:t xml:space="preserve"> WhatsApp 081157157157.”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5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r w:rsidRPr="00B61CAE">
        <w:rPr>
          <w:rFonts w:ascii="Times New Roman" w:eastAsia="Times New Roman" w:hAnsi="Times New Roman"/>
          <w:i/>
          <w:sz w:val="24"/>
        </w:rPr>
        <w:t>@ojkindonesia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video </w:t>
      </w:r>
      <w:proofErr w:type="spellStart"/>
      <w:r w:rsidRPr="00B61CAE">
        <w:rPr>
          <w:rFonts w:ascii="Times New Roman" w:eastAsia="Times New Roman" w:hAnsi="Times New Roman"/>
          <w:sz w:val="24"/>
        </w:rPr>
        <w:t>edukasi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ilegal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5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percakapan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di </w:t>
      </w:r>
      <w:proofErr w:type="spellStart"/>
      <w:r w:rsidRPr="00B61CAE">
        <w:rPr>
          <w:rFonts w:ascii="Times New Roman" w:eastAsia="Times New Roman" w:hAnsi="Times New Roman"/>
          <w:sz w:val="24"/>
        </w:rPr>
        <w:t>antara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pasangan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suami-istri</w:t>
      </w:r>
      <w:proofErr w:type="spellEnd"/>
      <w:r w:rsidRPr="00B61CAE">
        <w:rPr>
          <w:rFonts w:ascii="Times New Roman" w:eastAsia="Times New Roman" w:hAnsi="Times New Roman"/>
          <w:sz w:val="24"/>
        </w:rPr>
        <w:t xml:space="preserve">. Dimana </w:t>
      </w:r>
      <w:proofErr w:type="spellStart"/>
      <w:r w:rsidRPr="00B61CAE">
        <w:rPr>
          <w:rFonts w:ascii="Times New Roman" w:eastAsia="Times New Roman" w:hAnsi="Times New Roman"/>
          <w:sz w:val="24"/>
        </w:rPr>
        <w:t>istri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mengeluh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keuangan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hampir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tertarik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yang </w:t>
      </w:r>
      <w:proofErr w:type="spellStart"/>
      <w:r w:rsidRPr="00B61CAE">
        <w:rPr>
          <w:rFonts w:ascii="Times New Roman" w:eastAsia="Times New Roman" w:hAnsi="Times New Roman"/>
          <w:sz w:val="24"/>
        </w:rPr>
        <w:t>masuk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ponselnya</w:t>
      </w:r>
      <w:proofErr w:type="spellEnd"/>
      <w:r w:rsidRPr="00B61CAE">
        <w:rPr>
          <w:rFonts w:ascii="Times New Roman" w:eastAsia="Times New Roman" w:hAnsi="Times New Roman"/>
          <w:sz w:val="24"/>
        </w:rPr>
        <w:t xml:space="preserve">. Lalu </w:t>
      </w:r>
      <w:proofErr w:type="spellStart"/>
      <w:r w:rsidRPr="00B61CAE">
        <w:rPr>
          <w:rFonts w:ascii="Times New Roman" w:eastAsia="Times New Roman" w:hAnsi="Times New Roman"/>
          <w:sz w:val="24"/>
        </w:rPr>
        <w:t>suami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menjelaskan</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agar </w:t>
      </w:r>
      <w:proofErr w:type="spellStart"/>
      <w:r w:rsidRPr="00B61CAE">
        <w:rPr>
          <w:rFonts w:ascii="Times New Roman" w:eastAsia="Times New Roman" w:hAnsi="Times New Roman"/>
          <w:sz w:val="24"/>
        </w:rPr>
        <w:t>tetap</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berhati-hati</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jika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ingin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meminjam</w:t>
      </w:r>
      <w:proofErr w:type="spellEnd"/>
      <w:r w:rsidRPr="00B61CAE">
        <w:rPr>
          <w:rFonts w:ascii="Times New Roman" w:eastAsia="Times New Roman" w:hAnsi="Times New Roman"/>
          <w:sz w:val="24"/>
        </w:rPr>
        <w:t xml:space="preserve"> uang </w:t>
      </w:r>
      <w:proofErr w:type="spellStart"/>
      <w:r w:rsidRPr="00B61CAE">
        <w:rPr>
          <w:rFonts w:ascii="Times New Roman" w:eastAsia="Times New Roman" w:hAnsi="Times New Roman"/>
          <w:sz w:val="24"/>
        </w:rPr>
        <w:t>sebaiknya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bertransaksi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layanan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sudah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terdaftar</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diawasi</w:t>
      </w:r>
      <w:proofErr w:type="spellEnd"/>
      <w:r w:rsidRPr="00B61CAE">
        <w:rPr>
          <w:rFonts w:ascii="Times New Roman" w:eastAsia="Times New Roman" w:hAnsi="Times New Roman"/>
          <w:sz w:val="24"/>
        </w:rPr>
        <w:t xml:space="preserve"> oleh OJK.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enyarankan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mengatakan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sebuah</w:t>
      </w:r>
      <w:proofErr w:type="spellEnd"/>
      <w:r w:rsidRPr="00B61CAE">
        <w:rPr>
          <w:rFonts w:ascii="Times New Roman" w:eastAsia="Times New Roman" w:hAnsi="Times New Roman"/>
          <w:sz w:val="24"/>
        </w:rPr>
        <w:t xml:space="preserve"> saran. </w:t>
      </w:r>
      <w:proofErr w:type="spellStart"/>
      <w:r w:rsidRPr="00B61CAE">
        <w:rPr>
          <w:rFonts w:ascii="Times New Roman" w:eastAsia="Times New Roman" w:hAnsi="Times New Roman"/>
          <w:sz w:val="24"/>
        </w:rPr>
        <w:t>Contoh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menyarankan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(Data 2)</w:t>
      </w:r>
      <w:r w:rsidRPr="00B61CAE">
        <w:rPr>
          <w:rFonts w:ascii="Times New Roman" w:eastAsia="Times New Roman" w:hAnsi="Times New Roman"/>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Dan Gak Beres.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Makin </w:t>
      </w:r>
      <w:proofErr w:type="spellStart"/>
      <w:r w:rsidRPr="00B61CAE">
        <w:rPr>
          <w:rFonts w:ascii="Times New Roman" w:eastAsia="Times New Roman" w:hAnsi="Times New Roman"/>
          <w:i/>
          <w:sz w:val="24"/>
        </w:rPr>
        <w:t>Tambah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Setres</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Kuras </w:t>
      </w:r>
      <w:proofErr w:type="spellStart"/>
      <w:r w:rsidRPr="00B61CAE">
        <w:rPr>
          <w:rFonts w:ascii="Times New Roman" w:eastAsia="Times New Roman" w:hAnsi="Times New Roman"/>
          <w:i/>
          <w:sz w:val="24"/>
        </w:rPr>
        <w:t>Rekening</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Sampai</w:t>
      </w:r>
      <w:proofErr w:type="spellEnd"/>
      <w:r w:rsidRPr="00B61CAE">
        <w:rPr>
          <w:rFonts w:ascii="Times New Roman" w:eastAsia="Times New Roman" w:hAnsi="Times New Roman"/>
          <w:i/>
          <w:sz w:val="24"/>
        </w:rPr>
        <w:t xml:space="preserve"> Bobol. Tapi </w:t>
      </w:r>
      <w:proofErr w:type="spellStart"/>
      <w:r w:rsidRPr="00B61CAE">
        <w:rPr>
          <w:rFonts w:ascii="Times New Roman" w:eastAsia="Times New Roman" w:hAnsi="Times New Roman"/>
          <w:i/>
          <w:sz w:val="24"/>
        </w:rPr>
        <w:t>Sekarang</w:t>
      </w:r>
      <w:proofErr w:type="spellEnd"/>
      <w:r w:rsidRPr="00B61CAE">
        <w:rPr>
          <w:rFonts w:ascii="Times New Roman" w:eastAsia="Times New Roman" w:hAnsi="Times New Roman"/>
          <w:i/>
          <w:sz w:val="24"/>
        </w:rPr>
        <w:t xml:space="preserve"> Ada </w:t>
      </w:r>
      <w:proofErr w:type="spellStart"/>
      <w:r w:rsidRPr="00B61CAE">
        <w:rPr>
          <w:rFonts w:ascii="Times New Roman" w:eastAsia="Times New Roman" w:hAnsi="Times New Roman"/>
          <w:i/>
          <w:sz w:val="24"/>
        </w:rPr>
        <w:t>Solusinya</w:t>
      </w:r>
      <w:proofErr w:type="spellEnd"/>
      <w:r w:rsidRPr="00B61CAE">
        <w:rPr>
          <w:rFonts w:ascii="Times New Roman" w:eastAsia="Times New Roman" w:hAnsi="Times New Roman"/>
          <w:i/>
          <w:sz w:val="24"/>
        </w:rPr>
        <w:t xml:space="preserve">. Fintech </w:t>
      </w:r>
      <w:proofErr w:type="spellStart"/>
      <w:r w:rsidRPr="00B61CAE">
        <w:rPr>
          <w:rFonts w:ascii="Times New Roman" w:eastAsia="Times New Roman" w:hAnsi="Times New Roman"/>
          <w:i/>
          <w:sz w:val="24"/>
        </w:rPr>
        <w:t>Pendanaan</w:t>
      </w:r>
      <w:proofErr w:type="spellEnd"/>
      <w:r w:rsidRPr="00B61CAE">
        <w:rPr>
          <w:rFonts w:ascii="Times New Roman" w:eastAsia="Times New Roman" w:hAnsi="Times New Roman"/>
          <w:i/>
          <w:sz w:val="24"/>
        </w:rPr>
        <w:t xml:space="preserve"> Bersama.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Aman </w:t>
      </w:r>
      <w:proofErr w:type="spellStart"/>
      <w:r w:rsidRPr="00B61CAE">
        <w:rPr>
          <w:rFonts w:ascii="Times New Roman" w:eastAsia="Times New Roman" w:hAnsi="Times New Roman"/>
          <w:i/>
          <w:sz w:val="24"/>
        </w:rPr>
        <w:t>Terpercaya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Ingat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Kewajibannya</w:t>
      </w:r>
      <w:proofErr w:type="spellEnd"/>
      <w:r w:rsidRPr="00B61CAE">
        <w:rPr>
          <w:rFonts w:ascii="Times New Roman" w:eastAsia="Times New Roman" w:hAnsi="Times New Roman"/>
          <w:i/>
          <w:sz w:val="24"/>
        </w:rPr>
        <w:t xml:space="preserve">. Utang </w:t>
      </w:r>
      <w:proofErr w:type="spellStart"/>
      <w:r w:rsidRPr="00B61CAE">
        <w:rPr>
          <w:rFonts w:ascii="Times New Roman" w:eastAsia="Times New Roman" w:hAnsi="Times New Roman"/>
          <w:i/>
          <w:sz w:val="24"/>
        </w:rPr>
        <w:t>Sesuai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Kemampuannya</w:t>
      </w:r>
      <w:proofErr w:type="spellEnd"/>
      <w:r w:rsidRPr="00B61CAE">
        <w:rPr>
          <w:rFonts w:ascii="Times New Roman" w:eastAsia="Times New Roman" w:hAnsi="Times New Roman"/>
          <w:i/>
          <w:sz w:val="24"/>
        </w:rPr>
        <w:t xml:space="preserve">. Fintech. Fintech </w:t>
      </w:r>
      <w:proofErr w:type="spellStart"/>
      <w:r w:rsidRPr="00B61CAE">
        <w:rPr>
          <w:rFonts w:ascii="Times New Roman" w:eastAsia="Times New Roman" w:hAnsi="Times New Roman"/>
          <w:i/>
          <w:sz w:val="24"/>
        </w:rPr>
        <w:t>Pendanaan</w:t>
      </w:r>
      <w:proofErr w:type="spellEnd"/>
      <w:r w:rsidRPr="00B61CAE">
        <w:rPr>
          <w:rFonts w:ascii="Times New Roman" w:eastAsia="Times New Roman" w:hAnsi="Times New Roman"/>
          <w:i/>
          <w:sz w:val="24"/>
        </w:rPr>
        <w:t xml:space="preserve"> Bersama. Ayo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Layanannya</w:t>
      </w:r>
      <w:proofErr w:type="spellEnd"/>
      <w:r w:rsidRPr="00B61CAE">
        <w:rPr>
          <w:rFonts w:ascii="Times New Roman" w:eastAsia="Times New Roman" w:hAnsi="Times New Roman"/>
          <w:i/>
          <w:sz w:val="24"/>
        </w:rPr>
        <w:t xml:space="preserve"> Ke Fintech. Yang </w:t>
      </w:r>
      <w:proofErr w:type="spellStart"/>
      <w:r w:rsidRPr="00B61CAE">
        <w:rPr>
          <w:rFonts w:ascii="Times New Roman" w:eastAsia="Times New Roman" w:hAnsi="Times New Roman"/>
          <w:i/>
          <w:sz w:val="24"/>
        </w:rPr>
        <w:t>Sudah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Terdaftar</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Berizin</w:t>
      </w:r>
      <w:proofErr w:type="spellEnd"/>
      <w:r w:rsidRPr="00B61CAE">
        <w:rPr>
          <w:rFonts w:ascii="Times New Roman" w:eastAsia="Times New Roman" w:hAnsi="Times New Roman"/>
          <w:i/>
          <w:sz w:val="24"/>
        </w:rPr>
        <w:t xml:space="preserve"> OJK</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2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r w:rsidRPr="00B61CAE">
        <w:rPr>
          <w:rFonts w:ascii="Times New Roman" w:eastAsia="Times New Roman" w:hAnsi="Times New Roman"/>
          <w:i/>
          <w:sz w:val="24"/>
        </w:rPr>
        <w:t>@ojkindonesia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video </w:t>
      </w:r>
      <w:proofErr w:type="spellStart"/>
      <w:r w:rsidRPr="00B61CAE">
        <w:rPr>
          <w:rFonts w:ascii="Times New Roman" w:eastAsia="Times New Roman" w:hAnsi="Times New Roman"/>
          <w:sz w:val="24"/>
        </w:rPr>
        <w:t>lagu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2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menyarankan</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lirik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lagu</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menjelaskan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bagaimana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ilegal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benar-benar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merugikan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dimulai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tingkat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setres</w:t>
      </w:r>
      <w:proofErr w:type="spellEnd"/>
      <w:r w:rsidRPr="00B61CAE">
        <w:rPr>
          <w:rFonts w:ascii="Times New Roman" w:eastAsia="Times New Roman" w:hAnsi="Times New Roman"/>
          <w:sz w:val="24"/>
        </w:rPr>
        <w:t xml:space="preserve"> dan juga </w:t>
      </w:r>
      <w:proofErr w:type="spellStart"/>
      <w:r w:rsidRPr="00B61CAE">
        <w:rPr>
          <w:rFonts w:ascii="Times New Roman" w:eastAsia="Times New Roman" w:hAnsi="Times New Roman"/>
          <w:sz w:val="24"/>
        </w:rPr>
        <w:t>keuangan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berantakan</w:t>
      </w:r>
      <w:proofErr w:type="spellEnd"/>
      <w:r w:rsidRPr="00B61CAE">
        <w:rPr>
          <w:rFonts w:ascii="Times New Roman" w:eastAsia="Times New Roman" w:hAnsi="Times New Roman"/>
          <w:sz w:val="24"/>
        </w:rPr>
        <w:t xml:space="preserve">. Lalu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lirik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menyarankan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konsumen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membutuhkan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dana,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menggunakan</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 xml:space="preserve">Fintech </w:t>
      </w:r>
      <w:proofErr w:type="spellStart"/>
      <w:r w:rsidRPr="00B61CAE">
        <w:rPr>
          <w:rFonts w:ascii="Times New Roman" w:eastAsia="Times New Roman" w:hAnsi="Times New Roman"/>
          <w:i/>
          <w:sz w:val="24"/>
        </w:rPr>
        <w:t>Pendanaan</w:t>
      </w:r>
      <w:proofErr w:type="spellEnd"/>
      <w:r w:rsidRPr="00B61CAE">
        <w:rPr>
          <w:rFonts w:ascii="Times New Roman" w:eastAsia="Times New Roman" w:hAnsi="Times New Roman"/>
          <w:i/>
          <w:sz w:val="24"/>
        </w:rPr>
        <w:t xml:space="preserve"> Bersama</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solusi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aman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terpercaya</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sudah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terdaftar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serta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berizin</w:t>
      </w:r>
      <w:proofErr w:type="spellEnd"/>
      <w:r w:rsidRPr="00B61CAE">
        <w:rPr>
          <w:rFonts w:ascii="Times New Roman" w:eastAsia="Times New Roman" w:hAnsi="Times New Roman"/>
          <w:sz w:val="24"/>
        </w:rPr>
        <w:t xml:space="preserve"> OJK.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b/>
          <w:sz w:val="24"/>
          <w:u w:val="single"/>
        </w:rPr>
        <w:t>(Data 7)</w:t>
      </w:r>
      <w:r w:rsidRPr="00B61CAE">
        <w:rPr>
          <w:rFonts w:ascii="Times New Roman" w:eastAsia="Times New Roman" w:hAnsi="Times New Roman"/>
          <w:sz w:val="24"/>
        </w:rPr>
        <w:t xml:space="preserve"> </w:t>
      </w:r>
      <w:r w:rsidRPr="00B61CAE">
        <w:rPr>
          <w:rFonts w:ascii="Times New Roman" w:eastAsia="Times New Roman" w:hAnsi="Times New Roman"/>
          <w:i/>
          <w:sz w:val="24"/>
        </w:rPr>
        <w:t xml:space="preserve">Jika </w:t>
      </w:r>
      <w:proofErr w:type="spellStart"/>
      <w:r w:rsidRPr="00B61CAE">
        <w:rPr>
          <w:rFonts w:ascii="Times New Roman" w:eastAsia="Times New Roman" w:hAnsi="Times New Roman"/>
          <w:i/>
          <w:sz w:val="24"/>
        </w:rPr>
        <w:t>muncul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iklan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di </w:t>
      </w:r>
      <w:proofErr w:type="spellStart"/>
      <w:r w:rsidRPr="00B61CAE">
        <w:rPr>
          <w:rFonts w:ascii="Times New Roman" w:eastAsia="Times New Roman" w:hAnsi="Times New Roman"/>
          <w:i/>
          <w:sz w:val="24"/>
        </w:rPr>
        <w:t>beranda</w:t>
      </w:r>
      <w:proofErr w:type="spellEnd"/>
      <w:r w:rsidRPr="00B61CAE">
        <w:rPr>
          <w:rFonts w:ascii="Times New Roman" w:eastAsia="Times New Roman" w:hAnsi="Times New Roman"/>
          <w:i/>
          <w:sz w:val="24"/>
        </w:rPr>
        <w:t xml:space="preserve"> FB/IG teman2 </w:t>
      </w:r>
      <w:proofErr w:type="spellStart"/>
      <w:r w:rsidRPr="00B61CAE">
        <w:rPr>
          <w:rFonts w:ascii="Times New Roman" w:eastAsia="Times New Roman" w:hAnsi="Times New Roman"/>
          <w:i/>
          <w:sz w:val="24"/>
        </w:rPr>
        <w:t>berupa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Aplikasi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Penawaran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Uang </w:t>
      </w:r>
      <w:proofErr w:type="spellStart"/>
      <w:r w:rsidRPr="00B61CAE">
        <w:rPr>
          <w:rFonts w:ascii="Times New Roman" w:eastAsia="Times New Roman" w:hAnsi="Times New Roman"/>
          <w:i/>
          <w:sz w:val="24"/>
        </w:rPr>
        <w:t>mohon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jangan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diklik</w:t>
      </w:r>
      <w:proofErr w:type="spellEnd"/>
      <w:r w:rsidRPr="00B61CAE">
        <w:rPr>
          <w:rFonts w:ascii="Times New Roman" w:eastAsia="Times New Roman" w:hAnsi="Times New Roman"/>
          <w:i/>
          <w:sz w:val="24"/>
        </w:rPr>
        <w:t>/</w:t>
      </w:r>
      <w:proofErr w:type="spellStart"/>
      <w:r w:rsidRPr="00B61CAE">
        <w:rPr>
          <w:rFonts w:ascii="Times New Roman" w:eastAsia="Times New Roman" w:hAnsi="Times New Roman"/>
          <w:i/>
          <w:sz w:val="24"/>
        </w:rPr>
        <w:t>diinstal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karena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aplikasi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pijol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ini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menawarkan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uang </w:t>
      </w:r>
      <w:proofErr w:type="spellStart"/>
      <w:r w:rsidRPr="00B61CAE">
        <w:rPr>
          <w:rFonts w:ascii="Times New Roman" w:eastAsia="Times New Roman" w:hAnsi="Times New Roman"/>
          <w:i/>
          <w:sz w:val="24"/>
        </w:rPr>
        <w:t>dengan</w:t>
      </w:r>
      <w:proofErr w:type="spellEnd"/>
      <w:r w:rsidRPr="00B61CAE">
        <w:rPr>
          <w:rFonts w:ascii="Times New Roman" w:eastAsia="Times New Roman" w:hAnsi="Times New Roman"/>
          <w:i/>
          <w:sz w:val="24"/>
        </w:rPr>
        <w:t xml:space="preserve"> sangat </w:t>
      </w:r>
      <w:proofErr w:type="spellStart"/>
      <w:r w:rsidRPr="00B61CAE">
        <w:rPr>
          <w:rFonts w:ascii="Times New Roman" w:eastAsia="Times New Roman" w:hAnsi="Times New Roman"/>
          <w:i/>
          <w:sz w:val="24"/>
        </w:rPr>
        <w:t>mudah</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hanya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dengan</w:t>
      </w:r>
      <w:proofErr w:type="spellEnd"/>
      <w:r w:rsidRPr="00B61CAE">
        <w:rPr>
          <w:rFonts w:ascii="Times New Roman" w:eastAsia="Times New Roman" w:hAnsi="Times New Roman"/>
          <w:i/>
          <w:sz w:val="24"/>
        </w:rPr>
        <w:t xml:space="preserve"> KTP </w:t>
      </w:r>
      <w:proofErr w:type="spellStart"/>
      <w:r w:rsidRPr="00B61CAE">
        <w:rPr>
          <w:rFonts w:ascii="Times New Roman" w:eastAsia="Times New Roman" w:hAnsi="Times New Roman"/>
          <w:i/>
          <w:sz w:val="24"/>
        </w:rPr>
        <w:t>saja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maka</w:t>
      </w:r>
      <w:proofErr w:type="spellEnd"/>
      <w:r w:rsidRPr="00B61CAE">
        <w:rPr>
          <w:rFonts w:ascii="Times New Roman" w:eastAsia="Times New Roman" w:hAnsi="Times New Roman"/>
          <w:i/>
          <w:sz w:val="24"/>
        </w:rPr>
        <w:t xml:space="preserve"> Dana </w:t>
      </w:r>
      <w:proofErr w:type="spellStart"/>
      <w:r w:rsidRPr="00B61CAE">
        <w:rPr>
          <w:rFonts w:ascii="Times New Roman" w:eastAsia="Times New Roman" w:hAnsi="Times New Roman"/>
          <w:i/>
          <w:sz w:val="24"/>
        </w:rPr>
        <w:t>akan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segera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Cair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dalam</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waktu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singkat</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namun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setelah</w:t>
      </w:r>
      <w:proofErr w:type="spellEnd"/>
      <w:r w:rsidRPr="00B61CAE">
        <w:rPr>
          <w:rFonts w:ascii="Times New Roman" w:eastAsia="Times New Roman" w:hAnsi="Times New Roman"/>
          <w:i/>
          <w:sz w:val="24"/>
        </w:rPr>
        <w:t xml:space="preserve"> dana </w:t>
      </w:r>
      <w:proofErr w:type="spellStart"/>
      <w:r w:rsidRPr="00B61CAE">
        <w:rPr>
          <w:rFonts w:ascii="Times New Roman" w:eastAsia="Times New Roman" w:hAnsi="Times New Roman"/>
          <w:i/>
          <w:sz w:val="24"/>
        </w:rPr>
        <w:t>Cair</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anda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tidak</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mendapatkan</w:t>
      </w:r>
      <w:proofErr w:type="spellEnd"/>
      <w:r w:rsidRPr="00B61CAE">
        <w:rPr>
          <w:rFonts w:ascii="Times New Roman" w:eastAsia="Times New Roman" w:hAnsi="Times New Roman"/>
          <w:i/>
          <w:sz w:val="24"/>
        </w:rPr>
        <w:t xml:space="preserve"> full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dana </w:t>
      </w:r>
      <w:proofErr w:type="spellStart"/>
      <w:r w:rsidRPr="00B61CAE">
        <w:rPr>
          <w:rFonts w:ascii="Times New Roman" w:eastAsia="Times New Roman" w:hAnsi="Times New Roman"/>
          <w:i/>
          <w:sz w:val="24"/>
        </w:rPr>
        <w:t>tsb</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serta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jangka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waktu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melunaskan</w:t>
      </w:r>
      <w:proofErr w:type="spellEnd"/>
      <w:r w:rsidRPr="00B61CAE">
        <w:rPr>
          <w:rFonts w:ascii="Times New Roman" w:eastAsia="Times New Roman" w:hAnsi="Times New Roman"/>
          <w:i/>
          <w:sz w:val="24"/>
        </w:rPr>
        <w:t xml:space="preserve"> juga sangat </w:t>
      </w:r>
      <w:proofErr w:type="spellStart"/>
      <w:r w:rsidRPr="00B61CAE">
        <w:rPr>
          <w:rFonts w:ascii="Times New Roman" w:eastAsia="Times New Roman" w:hAnsi="Times New Roman"/>
          <w:i/>
          <w:sz w:val="24"/>
        </w:rPr>
        <w:t>singkat</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bunganya</w:t>
      </w:r>
      <w:proofErr w:type="spellEnd"/>
      <w:r w:rsidRPr="00B61CAE">
        <w:rPr>
          <w:rFonts w:ascii="Times New Roman" w:eastAsia="Times New Roman" w:hAnsi="Times New Roman"/>
          <w:i/>
          <w:sz w:val="24"/>
        </w:rPr>
        <w:t xml:space="preserve"> juga </w:t>
      </w:r>
      <w:proofErr w:type="spellStart"/>
      <w:r w:rsidRPr="00B61CAE">
        <w:rPr>
          <w:rFonts w:ascii="Times New Roman" w:eastAsia="Times New Roman" w:hAnsi="Times New Roman"/>
          <w:i/>
          <w:sz w:val="24"/>
        </w:rPr>
        <w:t>tidk</w:t>
      </w:r>
      <w:proofErr w:type="spellEnd"/>
      <w:r w:rsidRPr="00B61CAE">
        <w:rPr>
          <w:rFonts w:ascii="Times New Roman" w:eastAsia="Times New Roman" w:hAnsi="Times New Roman"/>
          <w:i/>
          <w:sz w:val="24"/>
        </w:rPr>
        <w:t xml:space="preserve"> main2, </w:t>
      </w:r>
      <w:proofErr w:type="spellStart"/>
      <w:r w:rsidRPr="00B61CAE">
        <w:rPr>
          <w:rFonts w:ascii="Times New Roman" w:eastAsia="Times New Roman" w:hAnsi="Times New Roman"/>
          <w:i/>
          <w:sz w:val="24"/>
        </w:rPr>
        <w:t>bunganya</w:t>
      </w:r>
      <w:proofErr w:type="spellEnd"/>
      <w:r w:rsidRPr="00B61CAE">
        <w:rPr>
          <w:rFonts w:ascii="Times New Roman" w:eastAsia="Times New Roman" w:hAnsi="Times New Roman"/>
          <w:i/>
          <w:sz w:val="24"/>
        </w:rPr>
        <w:t xml:space="preserve"> di </w:t>
      </w:r>
      <w:proofErr w:type="spellStart"/>
      <w:r w:rsidRPr="00B61CAE">
        <w:rPr>
          <w:rFonts w:ascii="Times New Roman" w:eastAsia="Times New Roman" w:hAnsi="Times New Roman"/>
          <w:i/>
          <w:sz w:val="24"/>
        </w:rPr>
        <w:t>hitung</w:t>
      </w:r>
      <w:proofErr w:type="spellEnd"/>
      <w:r w:rsidRPr="00B61CAE">
        <w:rPr>
          <w:rFonts w:ascii="Times New Roman" w:eastAsia="Times New Roman" w:hAnsi="Times New Roman"/>
          <w:i/>
          <w:sz w:val="24"/>
        </w:rPr>
        <w:t xml:space="preserve"> per </w:t>
      </w:r>
      <w:proofErr w:type="spellStart"/>
      <w:r w:rsidRPr="00B61CAE">
        <w:rPr>
          <w:rFonts w:ascii="Times New Roman" w:eastAsia="Times New Roman" w:hAnsi="Times New Roman"/>
          <w:i/>
          <w:sz w:val="24"/>
        </w:rPr>
        <w:t>hari</w:t>
      </w:r>
      <w:proofErr w:type="spellEnd"/>
      <w:r w:rsidRPr="00B61CAE">
        <w:rPr>
          <w:rFonts w:ascii="Times New Roman" w:eastAsia="Times New Roman" w:hAnsi="Times New Roman"/>
          <w:i/>
          <w:sz w:val="24"/>
        </w:rPr>
        <w:t>/</w:t>
      </w:r>
      <w:proofErr w:type="spellStart"/>
      <w:r w:rsidRPr="00B61CAE">
        <w:rPr>
          <w:rFonts w:ascii="Times New Roman" w:eastAsia="Times New Roman" w:hAnsi="Times New Roman"/>
          <w:i/>
          <w:sz w:val="24"/>
        </w:rPr>
        <w:t>harian</w:t>
      </w:r>
      <w:proofErr w:type="spellEnd"/>
      <w:r w:rsidRPr="00B61CAE">
        <w:rPr>
          <w:rFonts w:ascii="Times New Roman" w:eastAsia="Times New Roman" w:hAnsi="Times New Roman"/>
          <w:i/>
          <w:sz w:val="24"/>
        </w:rPr>
        <w:t xml:space="preserve">. Maka </w:t>
      </w:r>
      <w:proofErr w:type="spellStart"/>
      <w:r w:rsidRPr="00B61CAE">
        <w:rPr>
          <w:rFonts w:ascii="Times New Roman" w:eastAsia="Times New Roman" w:hAnsi="Times New Roman"/>
          <w:i/>
          <w:sz w:val="24"/>
        </w:rPr>
        <w:t>dari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itu</w:t>
      </w:r>
      <w:proofErr w:type="spellEnd"/>
      <w:r w:rsidRPr="00B61CAE">
        <w:rPr>
          <w:rFonts w:ascii="Times New Roman" w:eastAsia="Times New Roman" w:hAnsi="Times New Roman"/>
          <w:i/>
          <w:sz w:val="24"/>
        </w:rPr>
        <w:t xml:space="preserve"> teman2... </w:t>
      </w:r>
      <w:proofErr w:type="spellStart"/>
      <w:r w:rsidRPr="00B61CAE">
        <w:rPr>
          <w:rFonts w:ascii="Times New Roman" w:eastAsia="Times New Roman" w:hAnsi="Times New Roman"/>
          <w:i/>
          <w:sz w:val="24"/>
        </w:rPr>
        <w:t>sy</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mengajak</w:t>
      </w:r>
      <w:proofErr w:type="spellEnd"/>
      <w:r w:rsidRPr="00B61CAE">
        <w:rPr>
          <w:rFonts w:ascii="Times New Roman" w:eastAsia="Times New Roman" w:hAnsi="Times New Roman"/>
          <w:i/>
          <w:sz w:val="24"/>
        </w:rPr>
        <w:t xml:space="preserve"> teman2 </w:t>
      </w:r>
      <w:proofErr w:type="spellStart"/>
      <w:proofErr w:type="gramStart"/>
      <w:r w:rsidRPr="00B61CAE">
        <w:rPr>
          <w:rFonts w:ascii="Times New Roman" w:eastAsia="Times New Roman" w:hAnsi="Times New Roman"/>
          <w:i/>
          <w:sz w:val="24"/>
        </w:rPr>
        <w:t>semua</w:t>
      </w:r>
      <w:proofErr w:type="spellEnd"/>
      <w:r w:rsidRPr="00B61CAE">
        <w:rPr>
          <w:rFonts w:ascii="Times New Roman" w:eastAsia="Times New Roman" w:hAnsi="Times New Roman"/>
          <w:i/>
          <w:sz w:val="24"/>
        </w:rPr>
        <w:t>..</w:t>
      </w:r>
      <w:proofErr w:type="gram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jika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ada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muncul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iklan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pinjol</w:t>
      </w:r>
      <w:proofErr w:type="spellEnd"/>
      <w:r w:rsidRPr="00B61CAE">
        <w:rPr>
          <w:rFonts w:ascii="Times New Roman" w:eastAsia="Times New Roman" w:hAnsi="Times New Roman"/>
          <w:i/>
          <w:sz w:val="24"/>
        </w:rPr>
        <w:t xml:space="preserve"> di wall </w:t>
      </w:r>
      <w:proofErr w:type="spellStart"/>
      <w:r w:rsidRPr="00B61CAE">
        <w:rPr>
          <w:rFonts w:ascii="Times New Roman" w:eastAsia="Times New Roman" w:hAnsi="Times New Roman"/>
          <w:i/>
          <w:sz w:val="24"/>
        </w:rPr>
        <w:t>beranda</w:t>
      </w:r>
      <w:proofErr w:type="spellEnd"/>
      <w:r w:rsidRPr="00B61CAE">
        <w:rPr>
          <w:rFonts w:ascii="Times New Roman" w:eastAsia="Times New Roman" w:hAnsi="Times New Roman"/>
          <w:i/>
          <w:sz w:val="24"/>
        </w:rPr>
        <w:t xml:space="preserve">, teman2 </w:t>
      </w:r>
      <w:proofErr w:type="spellStart"/>
      <w:r w:rsidRPr="00B61CAE">
        <w:rPr>
          <w:rFonts w:ascii="Times New Roman" w:eastAsia="Times New Roman" w:hAnsi="Times New Roman"/>
          <w:i/>
          <w:sz w:val="24"/>
        </w:rPr>
        <w:t>bisa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melaporkan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iklan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tsb</w:t>
      </w:r>
      <w:proofErr w:type="spellEnd"/>
      <w:r w:rsidRPr="00B61CAE">
        <w:rPr>
          <w:rFonts w:ascii="Times New Roman" w:eastAsia="Times New Roman" w:hAnsi="Times New Roman"/>
          <w:i/>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7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Facebook</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postingan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6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menyarankan</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lastRenderedPageBreak/>
        <w:t>menyarankan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tidak</w:t>
      </w:r>
      <w:proofErr w:type="spellEnd"/>
      <w:r w:rsidRPr="00B61CAE">
        <w:rPr>
          <w:rFonts w:ascii="Times New Roman" w:eastAsia="Times New Roman" w:hAnsi="Times New Roman"/>
          <w:sz w:val="24"/>
        </w:rPr>
        <w:t xml:space="preserve"> meng-</w:t>
      </w:r>
      <w:proofErr w:type="spellStart"/>
      <w:r w:rsidRPr="00B61CAE">
        <w:rPr>
          <w:rFonts w:ascii="Times New Roman" w:eastAsia="Times New Roman" w:hAnsi="Times New Roman"/>
          <w:sz w:val="24"/>
        </w:rPr>
        <w:t>klik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menginstal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sembarangan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di </w:t>
      </w:r>
      <w:proofErr w:type="spellStart"/>
      <w:r w:rsidRPr="00B61CAE">
        <w:rPr>
          <w:rFonts w:ascii="Times New Roman" w:eastAsia="Times New Roman" w:hAnsi="Times New Roman"/>
          <w:sz w:val="24"/>
        </w:rPr>
        <w:t>akun</w:t>
      </w:r>
      <w:proofErr w:type="spellEnd"/>
      <w:r w:rsidRPr="00B61CAE">
        <w:rPr>
          <w:rFonts w:ascii="Times New Roman" w:eastAsia="Times New Roman" w:hAnsi="Times New Roman"/>
          <w:sz w:val="24"/>
        </w:rPr>
        <w:t xml:space="preserve">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meski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persyaratan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ditawarkan</w:t>
      </w:r>
      <w:proofErr w:type="spellEnd"/>
      <w:r w:rsidRPr="00B61CAE">
        <w:rPr>
          <w:rFonts w:ascii="Times New Roman" w:eastAsia="Times New Roman" w:hAnsi="Times New Roman"/>
          <w:sz w:val="24"/>
        </w:rPr>
        <w:t xml:space="preserve"> sangat </w:t>
      </w:r>
      <w:proofErr w:type="spellStart"/>
      <w:r w:rsidRPr="00B61CAE">
        <w:rPr>
          <w:rFonts w:ascii="Times New Roman" w:eastAsia="Times New Roman" w:hAnsi="Times New Roman"/>
          <w:sz w:val="24"/>
        </w:rPr>
        <w:t>mudah</w:t>
      </w:r>
      <w:proofErr w:type="spellEnd"/>
      <w:r w:rsidRPr="00B61CAE">
        <w:rPr>
          <w:rFonts w:ascii="Times New Roman" w:eastAsia="Times New Roman" w:hAnsi="Times New Roman"/>
          <w:sz w:val="24"/>
        </w:rPr>
        <w:t xml:space="preserve">. Karena </w:t>
      </w:r>
      <w:proofErr w:type="spellStart"/>
      <w:r w:rsidRPr="00B61CAE">
        <w:rPr>
          <w:rFonts w:ascii="Times New Roman" w:eastAsia="Times New Roman" w:hAnsi="Times New Roman"/>
          <w:sz w:val="24"/>
        </w:rPr>
        <w:t>tentu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saja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bahaya</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mengancam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Selain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seseorang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menyarankan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segera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melaporkan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postingan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melalui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sistem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operasional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r w:rsidRPr="00B61CAE">
        <w:rPr>
          <w:rFonts w:ascii="Times New Roman" w:eastAsia="Times New Roman" w:hAnsi="Times New Roman"/>
          <w:i/>
          <w:sz w:val="24"/>
        </w:rPr>
        <w:t>Facebook</w:t>
      </w:r>
      <w:r w:rsidRPr="00B61CAE">
        <w:rPr>
          <w:rFonts w:ascii="Times New Roman" w:eastAsia="Times New Roman" w:hAnsi="Times New Roman"/>
          <w:sz w:val="24"/>
        </w:rPr>
        <w:t xml:space="preserve"> dan </w:t>
      </w:r>
      <w:r w:rsidRPr="00B61CAE">
        <w:rPr>
          <w:rFonts w:ascii="Times New Roman" w:eastAsia="Times New Roman" w:hAnsi="Times New Roman"/>
          <w:i/>
          <w:sz w:val="24"/>
        </w:rPr>
        <w:t>Instagram</w:t>
      </w:r>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mengatakan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memberitahukan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jika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saja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sedang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tindakan</w:t>
      </w:r>
      <w:proofErr w:type="spellEnd"/>
      <w:r w:rsidRPr="00B61CAE">
        <w:rPr>
          <w:rFonts w:ascii="Times New Roman" w:eastAsia="Times New Roman" w:hAnsi="Times New Roman"/>
          <w:sz w:val="24"/>
        </w:rPr>
        <w:t xml:space="preserve"> yang salah. </w:t>
      </w:r>
      <w:proofErr w:type="spellStart"/>
      <w:r w:rsidRPr="00B61CAE">
        <w:rPr>
          <w:rFonts w:ascii="Times New Roman" w:eastAsia="Times New Roman" w:hAnsi="Times New Roman"/>
          <w:sz w:val="24"/>
        </w:rPr>
        <w:t>Contoh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proofErr w:type="gramStart"/>
      <w:r w:rsidRPr="00B61CAE">
        <w:rPr>
          <w:rFonts w:ascii="Times New Roman" w:eastAsia="Times New Roman" w:hAnsi="Times New Roman"/>
          <w:sz w:val="24"/>
        </w:rPr>
        <w:t>berikut</w:t>
      </w:r>
      <w:proofErr w:type="spellEnd"/>
      <w:r w:rsidRPr="00B61CAE">
        <w:rPr>
          <w:rFonts w:ascii="Times New Roman" w:eastAsia="Times New Roman" w:hAnsi="Times New Roman"/>
          <w:sz w:val="24"/>
        </w:rPr>
        <w:t xml:space="preserve"> :</w:t>
      </w:r>
      <w:proofErr w:type="gram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i/>
          <w:sz w:val="24"/>
        </w:rPr>
      </w:pPr>
      <w:r w:rsidRPr="00B61CAE">
        <w:rPr>
          <w:rFonts w:ascii="Times New Roman" w:eastAsia="Times New Roman" w:hAnsi="Times New Roman"/>
          <w:sz w:val="24"/>
        </w:rPr>
        <w:t xml:space="preserve"> </w:t>
      </w:r>
      <w:r w:rsidRPr="00B61CAE">
        <w:rPr>
          <w:rFonts w:ascii="Times New Roman" w:eastAsia="Times New Roman" w:hAnsi="Times New Roman"/>
          <w:b/>
          <w:sz w:val="24"/>
        </w:rPr>
        <w:t>(Data 8)</w:t>
      </w:r>
      <w:r w:rsidRPr="00B61CAE">
        <w:rPr>
          <w:rFonts w:ascii="Times New Roman" w:eastAsia="Times New Roman" w:hAnsi="Times New Roman"/>
          <w:sz w:val="24"/>
        </w:rPr>
        <w:t xml:space="preserve"> </w:t>
      </w:r>
      <w:r w:rsidRPr="00B61CAE">
        <w:rPr>
          <w:rFonts w:ascii="Times New Roman" w:eastAsia="Times New Roman" w:hAnsi="Times New Roman"/>
          <w:i/>
          <w:sz w:val="24"/>
        </w:rPr>
        <w:t xml:space="preserve">STOP! </w:t>
      </w:r>
      <w:proofErr w:type="spellStart"/>
      <w:r w:rsidRPr="00B61CAE">
        <w:rPr>
          <w:rFonts w:ascii="Times New Roman" w:eastAsia="Times New Roman" w:hAnsi="Times New Roman"/>
          <w:i/>
          <w:sz w:val="24"/>
        </w:rPr>
        <w:t>Jangan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w:t>
      </w:r>
      <w:proofErr w:type="spellEnd"/>
      <w:r w:rsidRPr="00B61CAE">
        <w:rPr>
          <w:rFonts w:ascii="Times New Roman" w:eastAsia="Times New Roman" w:hAnsi="Times New Roman"/>
          <w:i/>
          <w:sz w:val="24"/>
        </w:rPr>
        <w:t xml:space="preserve"> Dana Online </w:t>
      </w:r>
      <w:proofErr w:type="spellStart"/>
      <w:r w:rsidRPr="00B61CAE">
        <w:rPr>
          <w:rFonts w:ascii="Times New Roman" w:eastAsia="Times New Roman" w:hAnsi="Times New Roman"/>
          <w:i/>
          <w:sz w:val="24"/>
        </w:rPr>
        <w:t>Secara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Ilegal</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Blokir</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Laporkan</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Aplikasi</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Pinjaman</w:t>
      </w:r>
      <w:proofErr w:type="spellEnd"/>
      <w:r w:rsidRPr="00B61CAE">
        <w:rPr>
          <w:rFonts w:ascii="Times New Roman" w:eastAsia="Times New Roman" w:hAnsi="Times New Roman"/>
          <w:i/>
          <w:sz w:val="24"/>
        </w:rPr>
        <w:t xml:space="preserve"> Online </w:t>
      </w:r>
      <w:proofErr w:type="spellStart"/>
      <w:r w:rsidRPr="00B61CAE">
        <w:rPr>
          <w:rFonts w:ascii="Times New Roman" w:eastAsia="Times New Roman" w:hAnsi="Times New Roman"/>
          <w:i/>
          <w:sz w:val="24"/>
        </w:rPr>
        <w:t>llegal</w:t>
      </w:r>
      <w:proofErr w:type="spellEnd"/>
      <w:r w:rsidRPr="00B61CAE">
        <w:rPr>
          <w:rFonts w:ascii="Times New Roman" w:eastAsia="Times New Roman" w:hAnsi="Times New Roman"/>
          <w:i/>
          <w:sz w:val="24"/>
        </w:rPr>
        <w:t xml:space="preserve">. Data </w:t>
      </w:r>
      <w:proofErr w:type="spellStart"/>
      <w:r w:rsidRPr="00B61CAE">
        <w:rPr>
          <w:rFonts w:ascii="Times New Roman" w:eastAsia="Times New Roman" w:hAnsi="Times New Roman"/>
          <w:i/>
          <w:sz w:val="24"/>
        </w:rPr>
        <w:t>Pribadi</w:t>
      </w:r>
      <w:proofErr w:type="spellEnd"/>
      <w:r w:rsidRPr="00B61CAE">
        <w:rPr>
          <w:rFonts w:ascii="Times New Roman" w:eastAsia="Times New Roman" w:hAnsi="Times New Roman"/>
          <w:i/>
          <w:sz w:val="24"/>
        </w:rPr>
        <w:t xml:space="preserve"> Anda Bisa </w:t>
      </w:r>
      <w:proofErr w:type="spellStart"/>
      <w:r w:rsidRPr="00B61CAE">
        <w:rPr>
          <w:rFonts w:ascii="Times New Roman" w:eastAsia="Times New Roman" w:hAnsi="Times New Roman"/>
          <w:i/>
          <w:sz w:val="24"/>
        </w:rPr>
        <w:t>Disalahgunakan</w:t>
      </w:r>
      <w:proofErr w:type="spellEnd"/>
      <w:r w:rsidRPr="00B61CAE">
        <w:rPr>
          <w:rFonts w:ascii="Times New Roman" w:eastAsia="Times New Roman" w:hAnsi="Times New Roman"/>
          <w:i/>
          <w:sz w:val="24"/>
        </w:rPr>
        <w:t xml:space="preserve">. Dan </w:t>
      </w:r>
      <w:proofErr w:type="spellStart"/>
      <w:r w:rsidRPr="00B61CAE">
        <w:rPr>
          <w:rFonts w:ascii="Times New Roman" w:eastAsia="Times New Roman" w:hAnsi="Times New Roman"/>
          <w:i/>
          <w:sz w:val="24"/>
        </w:rPr>
        <w:t>Bahaya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Ancaman</w:t>
      </w:r>
      <w:proofErr w:type="spellEnd"/>
      <w:r w:rsidRPr="00B61CAE">
        <w:rPr>
          <w:rFonts w:ascii="Times New Roman" w:eastAsia="Times New Roman" w:hAnsi="Times New Roman"/>
          <w:i/>
          <w:sz w:val="24"/>
        </w:rPr>
        <w:t xml:space="preserve"> Akan </w:t>
      </w:r>
      <w:proofErr w:type="spellStart"/>
      <w:r w:rsidRPr="00B61CAE">
        <w:rPr>
          <w:rFonts w:ascii="Times New Roman" w:eastAsia="Times New Roman" w:hAnsi="Times New Roman"/>
          <w:i/>
          <w:sz w:val="24"/>
        </w:rPr>
        <w:t>Selalu</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Menghantui</w:t>
      </w:r>
      <w:proofErr w:type="spellEnd"/>
      <w:r w:rsidRPr="00B61CAE">
        <w:rPr>
          <w:rFonts w:ascii="Times New Roman" w:eastAsia="Times New Roman" w:hAnsi="Times New Roman"/>
          <w:i/>
          <w:sz w:val="24"/>
        </w:rPr>
        <w:t xml:space="preserve"> Anda dan Orang </w:t>
      </w:r>
      <w:proofErr w:type="spellStart"/>
      <w:r w:rsidRPr="00B61CAE">
        <w:rPr>
          <w:rFonts w:ascii="Times New Roman" w:eastAsia="Times New Roman" w:hAnsi="Times New Roman"/>
          <w:i/>
          <w:sz w:val="24"/>
        </w:rPr>
        <w:t>Sekitar</w:t>
      </w:r>
      <w:proofErr w:type="spellEnd"/>
      <w:r w:rsidRPr="00B61CAE">
        <w:rPr>
          <w:rFonts w:ascii="Times New Roman" w:eastAsia="Times New Roman" w:hAnsi="Times New Roman"/>
          <w:i/>
          <w:sz w:val="24"/>
        </w:rPr>
        <w:t xml:space="preserve"> Anda. Mulai Dari </w:t>
      </w:r>
      <w:proofErr w:type="spellStart"/>
      <w:r w:rsidRPr="00B61CAE">
        <w:rPr>
          <w:rFonts w:ascii="Times New Roman" w:eastAsia="Times New Roman" w:hAnsi="Times New Roman"/>
          <w:i/>
          <w:sz w:val="24"/>
        </w:rPr>
        <w:t>Keluarga</w:t>
      </w:r>
      <w:proofErr w:type="spellEnd"/>
      <w:r w:rsidRPr="00B61CAE">
        <w:rPr>
          <w:rFonts w:ascii="Times New Roman" w:eastAsia="Times New Roman" w:hAnsi="Times New Roman"/>
          <w:i/>
          <w:sz w:val="24"/>
        </w:rPr>
        <w:t xml:space="preserve">, Teman dan Rekan </w:t>
      </w:r>
      <w:proofErr w:type="spellStart"/>
      <w:r w:rsidRPr="00B61CAE">
        <w:rPr>
          <w:rFonts w:ascii="Times New Roman" w:eastAsia="Times New Roman" w:hAnsi="Times New Roman"/>
          <w:i/>
          <w:sz w:val="24"/>
        </w:rPr>
        <w:t>Kerja</w:t>
      </w:r>
      <w:proofErr w:type="spellEnd"/>
      <w:r w:rsidRPr="00B61CAE">
        <w:rPr>
          <w:rFonts w:ascii="Times New Roman" w:eastAsia="Times New Roman" w:hAnsi="Times New Roman"/>
          <w:i/>
          <w:sz w:val="24"/>
        </w:rPr>
        <w:t xml:space="preserve"> </w:t>
      </w:r>
      <w:proofErr w:type="spellStart"/>
      <w:r w:rsidRPr="00B61CAE">
        <w:rPr>
          <w:rFonts w:ascii="Times New Roman" w:eastAsia="Times New Roman" w:hAnsi="Times New Roman"/>
          <w:i/>
          <w:sz w:val="24"/>
        </w:rPr>
        <w:t>Lainnya</w:t>
      </w:r>
      <w:proofErr w:type="spellEnd"/>
      <w:r w:rsidRPr="00B61CAE">
        <w:rPr>
          <w:rFonts w:ascii="Times New Roman" w:eastAsia="Times New Roman" w:hAnsi="Times New Roman"/>
          <w:i/>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r w:rsidRPr="00B61CAE">
        <w:rPr>
          <w:rFonts w:ascii="Times New Roman" w:eastAsia="Times New Roman" w:hAnsi="Times New Roman"/>
          <w:sz w:val="24"/>
        </w:rPr>
        <w:t xml:space="preserve">Data 8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didapatkan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dari</w:t>
      </w:r>
      <w:proofErr w:type="spellEnd"/>
      <w:r w:rsidRPr="00B61CAE">
        <w:rPr>
          <w:rFonts w:ascii="Times New Roman" w:eastAsia="Times New Roman" w:hAnsi="Times New Roman"/>
          <w:sz w:val="24"/>
        </w:rPr>
        <w:t xml:space="preserve"> situs </w:t>
      </w:r>
      <w:r w:rsidRPr="00B61CAE">
        <w:rPr>
          <w:rFonts w:ascii="Times New Roman" w:eastAsia="Times New Roman" w:hAnsi="Times New Roman"/>
          <w:i/>
          <w:sz w:val="24"/>
        </w:rPr>
        <w:t>Google Images</w:t>
      </w:r>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berbentuk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foto</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ada</w:t>
      </w:r>
      <w:proofErr w:type="spellEnd"/>
      <w:r w:rsidRPr="00B61CAE">
        <w:rPr>
          <w:rFonts w:ascii="Times New Roman" w:eastAsia="Times New Roman" w:hAnsi="Times New Roman"/>
          <w:sz w:val="24"/>
        </w:rPr>
        <w:t xml:space="preserve"> pada Data 8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menentang</w:t>
      </w:r>
      <w:proofErr w:type="spellEnd"/>
      <w:r w:rsidRPr="00B61CAE">
        <w:rPr>
          <w:rFonts w:ascii="Times New Roman" w:eastAsia="Times New Roman" w:hAnsi="Times New Roman"/>
          <w:sz w:val="24"/>
        </w:rPr>
        <w:t xml:space="preserve">. Yang mana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terlihat</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gambar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iklan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yang </w:t>
      </w:r>
      <w:proofErr w:type="spellStart"/>
      <w:r w:rsidRPr="00B61CAE">
        <w:rPr>
          <w:rFonts w:ascii="Times New Roman" w:eastAsia="Times New Roman" w:hAnsi="Times New Roman"/>
          <w:sz w:val="24"/>
        </w:rPr>
        <w:t>menentang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aplikasi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pinjaman</w:t>
      </w:r>
      <w:proofErr w:type="spellEnd"/>
      <w:r w:rsidRPr="00B61CAE">
        <w:rPr>
          <w:rFonts w:ascii="Times New Roman" w:eastAsia="Times New Roman" w:hAnsi="Times New Roman"/>
          <w:sz w:val="24"/>
        </w:rPr>
        <w:t xml:space="preserve"> online </w:t>
      </w:r>
      <w:proofErr w:type="spellStart"/>
      <w:r w:rsidRPr="00B61CAE">
        <w:rPr>
          <w:rFonts w:ascii="Times New Roman" w:eastAsia="Times New Roman" w:hAnsi="Times New Roman"/>
          <w:sz w:val="24"/>
        </w:rPr>
        <w:t>ilegal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semakin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banyak</w:t>
      </w:r>
      <w:proofErr w:type="spellEnd"/>
      <w:r w:rsidRPr="00B61CAE">
        <w:rPr>
          <w:rFonts w:ascii="Times New Roman" w:eastAsia="Times New Roman" w:hAnsi="Times New Roman"/>
          <w:sz w:val="24"/>
        </w:rPr>
        <w:t xml:space="preserve"> di media </w:t>
      </w:r>
      <w:proofErr w:type="spellStart"/>
      <w:r w:rsidRPr="00B61CAE">
        <w:rPr>
          <w:rFonts w:ascii="Times New Roman" w:eastAsia="Times New Roman" w:hAnsi="Times New Roman"/>
          <w:sz w:val="24"/>
        </w:rPr>
        <w:t>sosial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sekarang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sering</w:t>
      </w:r>
      <w:proofErr w:type="spellEnd"/>
      <w:r w:rsidRPr="00B61CAE">
        <w:rPr>
          <w:rFonts w:ascii="Times New Roman" w:eastAsia="Times New Roman" w:hAnsi="Times New Roman"/>
          <w:sz w:val="24"/>
        </w:rPr>
        <w:t xml:space="preserve"> kali </w:t>
      </w:r>
      <w:proofErr w:type="spellStart"/>
      <w:r w:rsidRPr="00B61CAE">
        <w:rPr>
          <w:rFonts w:ascii="Times New Roman" w:eastAsia="Times New Roman" w:hAnsi="Times New Roman"/>
          <w:sz w:val="24"/>
        </w:rPr>
        <w:t>merugikan</w:t>
      </w:r>
      <w:proofErr w:type="spellEnd"/>
      <w:r w:rsidRPr="00B61CAE">
        <w:rPr>
          <w:rFonts w:ascii="Times New Roman" w:eastAsia="Times New Roman" w:hAnsi="Times New Roman"/>
          <w:sz w:val="24"/>
        </w:rPr>
        <w:t xml:space="preserve"> orang-orang yang </w:t>
      </w:r>
      <w:proofErr w:type="spellStart"/>
      <w:r w:rsidRPr="00B61CAE">
        <w:rPr>
          <w:rFonts w:ascii="Times New Roman" w:eastAsia="Times New Roman" w:hAnsi="Times New Roman"/>
          <w:sz w:val="24"/>
        </w:rPr>
        <w:t>bertransaksi</w:t>
      </w:r>
      <w:proofErr w:type="spellEnd"/>
      <w:r w:rsidRPr="00B61CAE">
        <w:rPr>
          <w:rFonts w:ascii="Times New Roman" w:eastAsia="Times New Roman" w:hAnsi="Times New Roman"/>
          <w:sz w:val="24"/>
        </w:rPr>
        <w:t xml:space="preserve"> di sana. </w:t>
      </w:r>
    </w:p>
    <w:p w:rsidR="00B61CAE" w:rsidRPr="00B61CAE" w:rsidRDefault="00B61CAE" w:rsidP="00B61CAE">
      <w:pPr>
        <w:widowControl w:val="0"/>
        <w:autoSpaceDE w:val="0"/>
        <w:autoSpaceDN w:val="0"/>
        <w:spacing w:after="0" w:line="360" w:lineRule="auto"/>
        <w:jc w:val="both"/>
        <w:rPr>
          <w:rFonts w:ascii="Times New Roman" w:eastAsia="Times New Roman" w:hAnsi="Times New Roman"/>
          <w:b/>
          <w:sz w:val="24"/>
        </w:rPr>
      </w:pPr>
      <w:proofErr w:type="spellStart"/>
      <w:r w:rsidRPr="00B61CAE">
        <w:rPr>
          <w:rFonts w:ascii="Times New Roman" w:eastAsia="Times New Roman" w:hAnsi="Times New Roman"/>
          <w:b/>
          <w:sz w:val="24"/>
        </w:rPr>
        <w:t>Efek</w:t>
      </w:r>
      <w:proofErr w:type="spellEnd"/>
      <w:r w:rsidRPr="00B61CAE">
        <w:rPr>
          <w:rFonts w:ascii="Times New Roman" w:eastAsia="Times New Roman" w:hAnsi="Times New Roman"/>
          <w:b/>
          <w:sz w:val="24"/>
        </w:rPr>
        <w:t xml:space="preserve"> Yang </w:t>
      </w:r>
      <w:proofErr w:type="spellStart"/>
      <w:r w:rsidRPr="00B61CAE">
        <w:rPr>
          <w:rFonts w:ascii="Times New Roman" w:eastAsia="Times New Roman" w:hAnsi="Times New Roman"/>
          <w:b/>
          <w:sz w:val="24"/>
        </w:rPr>
        <w:t>Ditimbulkan</w:t>
      </w:r>
      <w:proofErr w:type="spellEnd"/>
      <w:r w:rsidRPr="00B61CAE">
        <w:rPr>
          <w:rFonts w:ascii="Times New Roman" w:eastAsia="Times New Roman" w:hAnsi="Times New Roman"/>
          <w:b/>
          <w:sz w:val="24"/>
        </w:rPr>
        <w:t xml:space="preserve"> Dari </w:t>
      </w:r>
      <w:proofErr w:type="spellStart"/>
      <w:r w:rsidRPr="00B61CAE">
        <w:rPr>
          <w:rFonts w:ascii="Times New Roman" w:eastAsia="Times New Roman" w:hAnsi="Times New Roman"/>
          <w:b/>
          <w:sz w:val="24"/>
        </w:rPr>
        <w:t>Tindak</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Tutur</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Direktif</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dalam</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Wacana</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Iklan</w:t>
      </w:r>
      <w:proofErr w:type="spellEnd"/>
      <w:r w:rsidRPr="00B61CAE">
        <w:rPr>
          <w:rFonts w:ascii="Times New Roman" w:eastAsia="Times New Roman" w:hAnsi="Times New Roman"/>
          <w:b/>
          <w:sz w:val="24"/>
        </w:rPr>
        <w:t xml:space="preserve"> </w:t>
      </w:r>
      <w:proofErr w:type="spellStart"/>
      <w:r w:rsidRPr="00B61CAE">
        <w:rPr>
          <w:rFonts w:ascii="Times New Roman" w:eastAsia="Times New Roman" w:hAnsi="Times New Roman"/>
          <w:b/>
          <w:sz w:val="24"/>
        </w:rPr>
        <w:t>Pinjaman</w:t>
      </w:r>
      <w:proofErr w:type="spellEnd"/>
      <w:r w:rsidRPr="00B61CAE">
        <w:rPr>
          <w:rFonts w:ascii="Times New Roman" w:eastAsia="Times New Roman" w:hAnsi="Times New Roman"/>
          <w:b/>
          <w:sz w:val="24"/>
        </w:rPr>
        <w:t xml:space="preserve"> Online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enyuruh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diartikan</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mengajak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memerintah</w:t>
      </w:r>
      <w:proofErr w:type="spellEnd"/>
      <w:r w:rsidRPr="00B61CAE">
        <w:rPr>
          <w:rFonts w:ascii="Times New Roman" w:eastAsia="Times New Roman" w:hAnsi="Times New Roman"/>
          <w:sz w:val="24"/>
        </w:rPr>
        <w:t xml:space="preserve">, dan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kalimat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berupa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imperatif</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menggunakan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menyuruh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disampaikan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agar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tersebut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diminta</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emohon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diartikan</w:t>
      </w:r>
      <w:proofErr w:type="spellEnd"/>
      <w:r w:rsidRPr="00B61CAE">
        <w:rPr>
          <w:rFonts w:ascii="Times New Roman" w:eastAsia="Times New Roman" w:hAnsi="Times New Roman"/>
          <w:sz w:val="24"/>
        </w:rPr>
        <w:t xml:space="preserve"> juga </w:t>
      </w:r>
      <w:proofErr w:type="spellStart"/>
      <w:r w:rsidRPr="00B61CAE">
        <w:rPr>
          <w:rFonts w:ascii="Times New Roman" w:eastAsia="Times New Roman" w:hAnsi="Times New Roman"/>
          <w:sz w:val="24"/>
        </w:rPr>
        <w:t>menjadi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meminta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menggunakan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memohon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agar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pertolongan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bantuan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maupun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sendiri</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enasihati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diartikan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sebagai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penjelasan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pelajaran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bertujuan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kebaikan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Tuturan</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menggunakan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fungsi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menasihati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memikirkan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sebelum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pada </w:t>
      </w:r>
      <w:proofErr w:type="spellStart"/>
      <w:r w:rsidRPr="00B61CAE">
        <w:rPr>
          <w:rFonts w:ascii="Times New Roman" w:eastAsia="Times New Roman" w:hAnsi="Times New Roman"/>
          <w:sz w:val="24"/>
        </w:rPr>
        <w:t>saat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mungkin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saja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membawa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dampak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tertentu</w:t>
      </w:r>
      <w:proofErr w:type="spellEnd"/>
      <w:r w:rsidRPr="00B61CAE">
        <w:rPr>
          <w:rFonts w:ascii="Times New Roman" w:eastAsia="Times New Roman" w:hAnsi="Times New Roman"/>
          <w:sz w:val="24"/>
        </w:rPr>
        <w:t xml:space="preserve"> di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kehidupan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mereka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itu</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firstLine="720"/>
        <w:jc w:val="both"/>
        <w:rPr>
          <w:rFonts w:ascii="Times New Roman" w:eastAsia="Times New Roman" w:hAnsi="Times New Roman"/>
          <w:sz w:val="24"/>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enyarankan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lastRenderedPageBreak/>
        <w:t>mengatakan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sebuah</w:t>
      </w:r>
      <w:proofErr w:type="spellEnd"/>
      <w:r w:rsidRPr="00B61CAE">
        <w:rPr>
          <w:rFonts w:ascii="Times New Roman" w:eastAsia="Times New Roman" w:hAnsi="Times New Roman"/>
          <w:sz w:val="24"/>
        </w:rPr>
        <w:t xml:space="preserve"> saran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pendapat</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mempertimbangkan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segala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baik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sebelum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
    <w:p w:rsidR="00B61CAE" w:rsidRPr="00B61CAE" w:rsidRDefault="00B61CAE" w:rsidP="00B61CAE">
      <w:pPr>
        <w:widowControl w:val="0"/>
        <w:autoSpaceDE w:val="0"/>
        <w:autoSpaceDN w:val="0"/>
        <w:spacing w:after="0" w:line="360" w:lineRule="auto"/>
        <w:ind w:left="142" w:firstLine="720"/>
        <w:jc w:val="both"/>
        <w:rPr>
          <w:rFonts w:ascii="Times New Roman" w:eastAsia="Times New Roman" w:hAnsi="Times New Roman"/>
          <w:sz w:val="24"/>
          <w:szCs w:val="24"/>
          <w:lang w:val="id-ID"/>
        </w:rPr>
      </w:pPr>
      <w:proofErr w:type="spellStart"/>
      <w:r w:rsidRPr="00B61CAE">
        <w:rPr>
          <w:rFonts w:ascii="Times New Roman" w:eastAsia="Times New Roman" w:hAnsi="Times New Roman"/>
          <w:sz w:val="24"/>
        </w:rPr>
        <w:t>Tindak</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T</w:t>
      </w:r>
      <w:proofErr w:type="spellStart"/>
      <w:r w:rsidRPr="00B61CAE">
        <w:rPr>
          <w:rFonts w:ascii="Times New Roman" w:eastAsia="Times New Roman" w:hAnsi="Times New Roman"/>
          <w:sz w:val="24"/>
        </w:rPr>
        <w:t>utur</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memiliki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F</w:t>
      </w:r>
      <w:proofErr w:type="spellStart"/>
      <w:r w:rsidRPr="00B61CAE">
        <w:rPr>
          <w:rFonts w:ascii="Times New Roman" w:eastAsia="Times New Roman" w:hAnsi="Times New Roman"/>
          <w:sz w:val="24"/>
        </w:rPr>
        <w:t>ungsi</w:t>
      </w:r>
      <w:proofErr w:type="spellEnd"/>
      <w:r w:rsidRPr="00B61CAE">
        <w:rPr>
          <w:rFonts w:ascii="Times New Roman" w:eastAsia="Times New Roman" w:hAnsi="Times New Roman"/>
          <w:sz w:val="24"/>
        </w:rPr>
        <w:t xml:space="preserve"> </w:t>
      </w:r>
      <w:r w:rsidRPr="00B61CAE">
        <w:rPr>
          <w:rFonts w:ascii="Times New Roman" w:eastAsia="Times New Roman" w:hAnsi="Times New Roman"/>
          <w:sz w:val="24"/>
          <w:lang w:val="id-ID"/>
        </w:rPr>
        <w:t>M</w:t>
      </w:r>
      <w:proofErr w:type="spellStart"/>
      <w:r w:rsidRPr="00B61CAE">
        <w:rPr>
          <w:rFonts w:ascii="Times New Roman" w:eastAsia="Times New Roman" w:hAnsi="Times New Roman"/>
          <w:sz w:val="24"/>
        </w:rPr>
        <w:t>enentang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ini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w:t>
      </w:r>
      <w:proofErr w:type="spellEnd"/>
      <w:r w:rsidRPr="00B61CAE">
        <w:rPr>
          <w:rFonts w:ascii="Times New Roman" w:eastAsia="Times New Roman" w:hAnsi="Times New Roman"/>
          <w:sz w:val="24"/>
        </w:rPr>
        <w:t xml:space="preserve"> oleh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mengatakan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tentangan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maksud</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bisa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memberitahukan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jika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saja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sedang</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dilakukannya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adalah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tindakan</w:t>
      </w:r>
      <w:proofErr w:type="spellEnd"/>
      <w:r w:rsidRPr="00B61CAE">
        <w:rPr>
          <w:rFonts w:ascii="Times New Roman" w:eastAsia="Times New Roman" w:hAnsi="Times New Roman"/>
          <w:sz w:val="24"/>
        </w:rPr>
        <w:t xml:space="preserve"> yang salah, </w:t>
      </w:r>
      <w:proofErr w:type="spellStart"/>
      <w:r w:rsidRPr="00B61CAE">
        <w:rPr>
          <w:rFonts w:ascii="Times New Roman" w:eastAsia="Times New Roman" w:hAnsi="Times New Roman"/>
          <w:sz w:val="24"/>
        </w:rPr>
        <w:t>atau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menghasilkan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yang </w:t>
      </w:r>
      <w:proofErr w:type="spellStart"/>
      <w:r w:rsidRPr="00B61CAE">
        <w:rPr>
          <w:rFonts w:ascii="Times New Roman" w:eastAsia="Times New Roman" w:hAnsi="Times New Roman"/>
          <w:sz w:val="24"/>
        </w:rPr>
        <w:t>buruk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Dengan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begitu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berusaha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penentangan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melakukan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hal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serta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memberitahu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kepada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mitra</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tutur</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untuk</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lebih</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berhati-hati</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dalam</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mengambil</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suatu</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tindakan</w:t>
      </w:r>
      <w:proofErr w:type="spellEnd"/>
      <w:r w:rsidRPr="00B61CAE">
        <w:rPr>
          <w:rFonts w:ascii="Times New Roman" w:eastAsia="Times New Roman" w:hAnsi="Times New Roman"/>
          <w:sz w:val="24"/>
        </w:rPr>
        <w:t xml:space="preserve"> </w:t>
      </w:r>
      <w:proofErr w:type="spellStart"/>
      <w:r w:rsidRPr="00B61CAE">
        <w:rPr>
          <w:rFonts w:ascii="Times New Roman" w:eastAsia="Times New Roman" w:hAnsi="Times New Roman"/>
          <w:sz w:val="24"/>
        </w:rPr>
        <w:t>tertentu</w:t>
      </w:r>
      <w:proofErr w:type="spellEnd"/>
      <w:r w:rsidRPr="00B61CAE">
        <w:rPr>
          <w:rFonts w:ascii="Times New Roman" w:eastAsia="Times New Roman" w:hAnsi="Times New Roman"/>
          <w:sz w:val="24"/>
          <w:szCs w:val="24"/>
        </w:rPr>
        <w:t xml:space="preserve">.  </w:t>
      </w:r>
    </w:p>
    <w:p w:rsidR="00A81CE1" w:rsidRDefault="00A81CE1" w:rsidP="00112B83">
      <w:pPr>
        <w:pStyle w:val="Heading1"/>
        <w:spacing w:before="0" w:after="0" w:line="360" w:lineRule="auto"/>
        <w:contextualSpacing/>
        <w:jc w:val="both"/>
        <w:rPr>
          <w:rFonts w:ascii="Times New Roman" w:hAnsi="Times New Roman"/>
          <w:sz w:val="24"/>
          <w:szCs w:val="24"/>
        </w:rPr>
      </w:pPr>
    </w:p>
    <w:p w:rsidR="003D5F89" w:rsidRPr="001C1E14" w:rsidRDefault="008274AD" w:rsidP="00112B83">
      <w:pPr>
        <w:pStyle w:val="Heading1"/>
        <w:spacing w:before="0" w:after="0" w:line="360" w:lineRule="auto"/>
        <w:contextualSpacing/>
        <w:jc w:val="both"/>
        <w:rPr>
          <w:rFonts w:ascii="Times New Roman" w:hAnsi="Times New Roman"/>
          <w:sz w:val="24"/>
          <w:szCs w:val="24"/>
        </w:rPr>
      </w:pPr>
      <w:r w:rsidRPr="001C1E14">
        <w:rPr>
          <w:rFonts w:ascii="Times New Roman" w:hAnsi="Times New Roman"/>
          <w:sz w:val="24"/>
          <w:szCs w:val="24"/>
        </w:rPr>
        <w:t>CONCLUSION</w:t>
      </w:r>
    </w:p>
    <w:p w:rsidR="00E21E33" w:rsidRPr="00E21E33" w:rsidRDefault="00E21E33" w:rsidP="00E21E33">
      <w:pPr>
        <w:widowControl w:val="0"/>
        <w:autoSpaceDE w:val="0"/>
        <w:autoSpaceDN w:val="0"/>
        <w:spacing w:after="0" w:line="360" w:lineRule="auto"/>
        <w:ind w:left="142" w:firstLine="709"/>
        <w:jc w:val="both"/>
        <w:rPr>
          <w:rFonts w:ascii="Times New Roman" w:eastAsia="Times New Roman" w:hAnsi="Times New Roman"/>
          <w:sz w:val="24"/>
          <w:szCs w:val="24"/>
          <w:lang w:val="id-ID"/>
        </w:rPr>
      </w:pPr>
      <w:r w:rsidRPr="00E21E33">
        <w:rPr>
          <w:rFonts w:ascii="Times New Roman" w:eastAsia="Times New Roman" w:hAnsi="Times New Roman"/>
          <w:sz w:val="24"/>
          <w:szCs w:val="24"/>
          <w:lang w:val="id-ID"/>
        </w:rPr>
        <w:t xml:space="preserve">Menurut pembahasan yang telah dideskripsikan maka yang pertama, jenis tindak tutur direktif dalam wacana iklan pinjaman </w:t>
      </w:r>
      <w:proofErr w:type="spellStart"/>
      <w:r w:rsidRPr="00E21E33">
        <w:rPr>
          <w:rFonts w:ascii="Times New Roman" w:eastAsia="Times New Roman" w:hAnsi="Times New Roman"/>
          <w:sz w:val="24"/>
          <w:szCs w:val="24"/>
          <w:lang w:val="id-ID"/>
        </w:rPr>
        <w:t>online</w:t>
      </w:r>
      <w:proofErr w:type="spellEnd"/>
      <w:r w:rsidRPr="00E21E33">
        <w:rPr>
          <w:rFonts w:ascii="Times New Roman" w:eastAsia="Times New Roman" w:hAnsi="Times New Roman"/>
          <w:sz w:val="24"/>
          <w:szCs w:val="24"/>
          <w:lang w:val="id-ID"/>
        </w:rPr>
        <w:t xml:space="preserve">, berupa : tindak tutur direktif mengajak, tindak tutur direktif memerintah dan tindak tutur direktif menasihati. Kedua, fungsi tindak tutur direktif dalam wacana iklan pinjaman </w:t>
      </w:r>
      <w:proofErr w:type="spellStart"/>
      <w:r w:rsidRPr="00E21E33">
        <w:rPr>
          <w:rFonts w:ascii="Times New Roman" w:eastAsia="Times New Roman" w:hAnsi="Times New Roman"/>
          <w:sz w:val="24"/>
          <w:szCs w:val="24"/>
          <w:lang w:val="id-ID"/>
        </w:rPr>
        <w:t>online</w:t>
      </w:r>
      <w:proofErr w:type="spellEnd"/>
      <w:r w:rsidRPr="00E21E33">
        <w:rPr>
          <w:rFonts w:ascii="Times New Roman" w:eastAsia="Times New Roman" w:hAnsi="Times New Roman"/>
          <w:sz w:val="24"/>
          <w:szCs w:val="24"/>
          <w:lang w:val="id-ID"/>
        </w:rPr>
        <w:t xml:space="preserve">, berupa : fungsi menyuruh, fungsi memohon, fungsi menasihati, fungsi menyarankan, dan fungsi menentang. Ketiga, efek yang ditimbulkan dari tindak tutur direktif dalam wacana iklan pinjaman </w:t>
      </w:r>
      <w:proofErr w:type="spellStart"/>
      <w:r w:rsidRPr="00E21E33">
        <w:rPr>
          <w:rFonts w:ascii="Times New Roman" w:eastAsia="Times New Roman" w:hAnsi="Times New Roman"/>
          <w:sz w:val="24"/>
          <w:szCs w:val="24"/>
          <w:lang w:val="id-ID"/>
        </w:rPr>
        <w:t>online</w:t>
      </w:r>
      <w:proofErr w:type="spellEnd"/>
      <w:r w:rsidRPr="00E21E33">
        <w:rPr>
          <w:rFonts w:ascii="Times New Roman" w:eastAsia="Times New Roman" w:hAnsi="Times New Roman"/>
          <w:sz w:val="24"/>
          <w:szCs w:val="24"/>
          <w:lang w:val="id-ID"/>
        </w:rPr>
        <w:t>, berupa : efek tindak tutur direktif menyuruh (untuk melakukan hal yang diminta), efek tindak tutur direktif memohon (untuk memohon bantuan), efek tindak tutur direktif menasihati (memberikan nasihat yang bertujuan untuk kebaikan), efek tindak tutur direktif menyarankan (menyampaikan saran atau pendapat dalam mempertimbangkan suatu hal), dan efek tindak tutur direktif menentang (menyampaikan tentangan jika suatu hal yang dilakukan salah atau buruk)</w:t>
      </w:r>
      <w:r w:rsidRPr="00E21E33">
        <w:rPr>
          <w:rFonts w:ascii="Times New Roman" w:eastAsia="Times New Roman" w:hAnsi="Times New Roman"/>
          <w:sz w:val="24"/>
          <w:szCs w:val="24"/>
        </w:rPr>
        <w:t xml:space="preserve">. </w:t>
      </w:r>
    </w:p>
    <w:p w:rsidR="00692717" w:rsidRDefault="00692717" w:rsidP="00692717">
      <w:pPr>
        <w:pStyle w:val="BodyText2"/>
        <w:spacing w:line="240" w:lineRule="auto"/>
        <w:jc w:val="both"/>
        <w:rPr>
          <w:rFonts w:ascii="Times New Roman" w:hAnsi="Times New Roman"/>
          <w:sz w:val="24"/>
          <w:szCs w:val="24"/>
        </w:rPr>
      </w:pPr>
    </w:p>
    <w:p w:rsidR="0077698F" w:rsidRDefault="0077698F" w:rsidP="00692717">
      <w:pPr>
        <w:pStyle w:val="BodyText2"/>
        <w:spacing w:line="240" w:lineRule="auto"/>
        <w:jc w:val="both"/>
        <w:rPr>
          <w:rFonts w:ascii="Times New Roman" w:hAnsi="Times New Roman"/>
          <w:sz w:val="24"/>
          <w:szCs w:val="24"/>
        </w:rPr>
      </w:pPr>
    </w:p>
    <w:p w:rsidR="0077698F" w:rsidRDefault="0077698F" w:rsidP="00692717">
      <w:pPr>
        <w:pStyle w:val="BodyText2"/>
        <w:spacing w:line="240" w:lineRule="auto"/>
        <w:jc w:val="both"/>
        <w:rPr>
          <w:rFonts w:ascii="Times New Roman" w:hAnsi="Times New Roman"/>
          <w:sz w:val="24"/>
          <w:szCs w:val="24"/>
        </w:rPr>
      </w:pPr>
    </w:p>
    <w:p w:rsidR="0077698F" w:rsidRDefault="0077698F" w:rsidP="00692717">
      <w:pPr>
        <w:pStyle w:val="BodyText2"/>
        <w:spacing w:line="240" w:lineRule="auto"/>
        <w:jc w:val="both"/>
        <w:rPr>
          <w:rFonts w:ascii="Times New Roman" w:hAnsi="Times New Roman"/>
          <w:sz w:val="24"/>
          <w:szCs w:val="24"/>
        </w:rPr>
      </w:pPr>
    </w:p>
    <w:p w:rsidR="0077698F" w:rsidRPr="001C1E14" w:rsidRDefault="0077698F" w:rsidP="00692717">
      <w:pPr>
        <w:pStyle w:val="BodyText2"/>
        <w:spacing w:line="240" w:lineRule="auto"/>
        <w:jc w:val="both"/>
        <w:rPr>
          <w:rFonts w:ascii="Times New Roman" w:hAnsi="Times New Roman"/>
          <w:b/>
          <w:sz w:val="24"/>
          <w:szCs w:val="24"/>
        </w:rPr>
      </w:pPr>
    </w:p>
    <w:p w:rsidR="005105DA" w:rsidRPr="001C1E14" w:rsidRDefault="008E7BC4" w:rsidP="00DF0B96">
      <w:pPr>
        <w:pStyle w:val="BodyText2"/>
        <w:spacing w:line="240" w:lineRule="auto"/>
        <w:jc w:val="both"/>
        <w:rPr>
          <w:rFonts w:ascii="Times New Roman" w:hAnsi="Times New Roman"/>
          <w:b/>
          <w:sz w:val="24"/>
          <w:szCs w:val="24"/>
        </w:rPr>
      </w:pPr>
      <w:r w:rsidRPr="001C1E14">
        <w:rPr>
          <w:rFonts w:ascii="Times New Roman" w:hAnsi="Times New Roman"/>
          <w:b/>
          <w:sz w:val="24"/>
          <w:szCs w:val="24"/>
        </w:rPr>
        <w:t>REFERENCES</w:t>
      </w:r>
    </w:p>
    <w:p w:rsidR="0077698F" w:rsidRPr="0077698F" w:rsidRDefault="0077698F" w:rsidP="0077698F">
      <w:pPr>
        <w:autoSpaceDE w:val="0"/>
        <w:autoSpaceDN w:val="0"/>
        <w:adjustRightInd w:val="0"/>
        <w:spacing w:after="0" w:line="360" w:lineRule="auto"/>
        <w:ind w:left="851" w:hanging="567"/>
        <w:jc w:val="both"/>
        <w:rPr>
          <w:rFonts w:ascii="Times New Roman" w:eastAsia="Calibri" w:hAnsi="Times New Roman"/>
          <w:sz w:val="24"/>
          <w:szCs w:val="24"/>
          <w:lang w:val="id-ID"/>
        </w:rPr>
      </w:pPr>
      <w:r w:rsidRPr="0077698F">
        <w:rPr>
          <w:rFonts w:ascii="Times New Roman" w:eastAsia="Calibri" w:hAnsi="Times New Roman"/>
          <w:sz w:val="24"/>
          <w:szCs w:val="24"/>
          <w:lang w:val="id-ID"/>
        </w:rPr>
        <w:t xml:space="preserve">Amalia, Anisa. 2015. </w:t>
      </w:r>
      <w:r w:rsidRPr="0077698F">
        <w:rPr>
          <w:rFonts w:ascii="Times New Roman" w:eastAsia="Calibri" w:hAnsi="Times New Roman"/>
          <w:i/>
          <w:sz w:val="24"/>
          <w:szCs w:val="24"/>
          <w:lang w:val="id-ID"/>
        </w:rPr>
        <w:t>Tindak Tutur Direktif Dalam Iklan Obat di Televisi. (</w:t>
      </w:r>
      <w:proofErr w:type="spellStart"/>
      <w:r w:rsidRPr="0077698F">
        <w:rPr>
          <w:rFonts w:ascii="Times New Roman" w:eastAsia="Calibri" w:hAnsi="Times New Roman"/>
          <w:i/>
          <w:sz w:val="24"/>
          <w:szCs w:val="24"/>
          <w:lang w:val="id-ID"/>
        </w:rPr>
        <w:t>Directive</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Speech</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Act</w:t>
      </w:r>
      <w:proofErr w:type="spellEnd"/>
      <w:r w:rsidRPr="0077698F">
        <w:rPr>
          <w:rFonts w:ascii="Times New Roman" w:eastAsia="Calibri" w:hAnsi="Times New Roman"/>
          <w:i/>
          <w:sz w:val="24"/>
          <w:szCs w:val="24"/>
          <w:lang w:val="id-ID"/>
        </w:rPr>
        <w:t xml:space="preserve"> in </w:t>
      </w:r>
      <w:proofErr w:type="spellStart"/>
      <w:r w:rsidRPr="0077698F">
        <w:rPr>
          <w:rFonts w:ascii="Times New Roman" w:eastAsia="Calibri" w:hAnsi="Times New Roman"/>
          <w:i/>
          <w:sz w:val="24"/>
          <w:szCs w:val="24"/>
          <w:lang w:val="id-ID"/>
        </w:rPr>
        <w:t>Drug</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Advertisement</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on</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Television</w:t>
      </w:r>
      <w:proofErr w:type="spellEnd"/>
      <w:r w:rsidRPr="0077698F">
        <w:rPr>
          <w:rFonts w:ascii="Times New Roman" w:eastAsia="Calibri" w:hAnsi="Times New Roman"/>
          <w:i/>
          <w:sz w:val="24"/>
          <w:szCs w:val="24"/>
          <w:lang w:val="id-ID"/>
        </w:rPr>
        <w:t>).</w:t>
      </w:r>
      <w:r w:rsidRPr="0077698F">
        <w:rPr>
          <w:rFonts w:ascii="Times New Roman" w:eastAsia="Calibri" w:hAnsi="Times New Roman"/>
          <w:sz w:val="24"/>
          <w:szCs w:val="24"/>
          <w:lang w:val="id-ID"/>
        </w:rPr>
        <w:t xml:space="preserve"> Artikel Ilmiah Mahasiswa. </w:t>
      </w:r>
    </w:p>
    <w:p w:rsidR="0077698F" w:rsidRPr="0077698F" w:rsidRDefault="0077698F" w:rsidP="0077698F">
      <w:pPr>
        <w:autoSpaceDE w:val="0"/>
        <w:autoSpaceDN w:val="0"/>
        <w:adjustRightInd w:val="0"/>
        <w:spacing w:after="0" w:line="360" w:lineRule="auto"/>
        <w:ind w:left="851" w:hanging="567"/>
        <w:jc w:val="both"/>
        <w:rPr>
          <w:rFonts w:ascii="Times New Roman" w:eastAsia="Calibri" w:hAnsi="Times New Roman"/>
          <w:sz w:val="24"/>
          <w:szCs w:val="24"/>
          <w:lang w:val="id-ID"/>
        </w:rPr>
      </w:pPr>
      <w:proofErr w:type="spellStart"/>
      <w:r w:rsidRPr="0077698F">
        <w:rPr>
          <w:rFonts w:ascii="Times New Roman" w:eastAsia="Calibri" w:hAnsi="Times New Roman"/>
          <w:sz w:val="24"/>
          <w:szCs w:val="24"/>
          <w:lang w:val="id-ID"/>
        </w:rPr>
        <w:t>Kusmaini</w:t>
      </w:r>
      <w:proofErr w:type="spellEnd"/>
      <w:r w:rsidRPr="0077698F">
        <w:rPr>
          <w:rFonts w:ascii="Times New Roman" w:eastAsia="Calibri" w:hAnsi="Times New Roman"/>
          <w:sz w:val="24"/>
          <w:szCs w:val="24"/>
          <w:lang w:val="id-ID"/>
        </w:rPr>
        <w:t xml:space="preserve">, Tuty. 2020. </w:t>
      </w:r>
      <w:r w:rsidRPr="0077698F">
        <w:rPr>
          <w:rFonts w:ascii="Times New Roman" w:eastAsia="Calibri" w:hAnsi="Times New Roman"/>
          <w:i/>
          <w:sz w:val="24"/>
          <w:szCs w:val="24"/>
          <w:lang w:val="id-ID"/>
        </w:rPr>
        <w:t>Tindak Tutur Dalam Iklan Produk Makanan dan Minuman di Televisi (</w:t>
      </w:r>
      <w:proofErr w:type="spellStart"/>
      <w:r w:rsidRPr="0077698F">
        <w:rPr>
          <w:rFonts w:ascii="Times New Roman" w:eastAsia="Calibri" w:hAnsi="Times New Roman"/>
          <w:i/>
          <w:sz w:val="24"/>
          <w:szCs w:val="24"/>
          <w:lang w:val="id-ID"/>
        </w:rPr>
        <w:t>Speech</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Acts</w:t>
      </w:r>
      <w:proofErr w:type="spellEnd"/>
      <w:r w:rsidRPr="0077698F">
        <w:rPr>
          <w:rFonts w:ascii="Times New Roman" w:eastAsia="Calibri" w:hAnsi="Times New Roman"/>
          <w:i/>
          <w:sz w:val="24"/>
          <w:szCs w:val="24"/>
          <w:lang w:val="id-ID"/>
        </w:rPr>
        <w:t xml:space="preserve"> in </w:t>
      </w:r>
      <w:proofErr w:type="spellStart"/>
      <w:r w:rsidRPr="0077698F">
        <w:rPr>
          <w:rFonts w:ascii="Times New Roman" w:eastAsia="Calibri" w:hAnsi="Times New Roman"/>
          <w:i/>
          <w:sz w:val="24"/>
          <w:szCs w:val="24"/>
          <w:lang w:val="id-ID"/>
        </w:rPr>
        <w:t>Advertising</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fo</w:t>
      </w:r>
      <w:proofErr w:type="spellEnd"/>
      <w:r w:rsidRPr="0077698F">
        <w:rPr>
          <w:rFonts w:ascii="Times New Roman" w:eastAsia="Calibri" w:hAnsi="Times New Roman"/>
          <w:i/>
          <w:sz w:val="24"/>
          <w:szCs w:val="24"/>
          <w:lang w:val="id-ID"/>
        </w:rPr>
        <w:t xml:space="preserve"> Food </w:t>
      </w:r>
      <w:proofErr w:type="spellStart"/>
      <w:r w:rsidRPr="0077698F">
        <w:rPr>
          <w:rFonts w:ascii="Times New Roman" w:eastAsia="Calibri" w:hAnsi="Times New Roman"/>
          <w:i/>
          <w:sz w:val="24"/>
          <w:szCs w:val="24"/>
          <w:lang w:val="id-ID"/>
        </w:rPr>
        <w:t>and</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Beverage</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Product</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on</w:t>
      </w:r>
      <w:proofErr w:type="spellEnd"/>
      <w:r w:rsidRPr="0077698F">
        <w:rPr>
          <w:rFonts w:ascii="Times New Roman" w:eastAsia="Calibri" w:hAnsi="Times New Roman"/>
          <w:i/>
          <w:sz w:val="24"/>
          <w:szCs w:val="24"/>
          <w:lang w:val="id-ID"/>
        </w:rPr>
        <w:t xml:space="preserve"> </w:t>
      </w:r>
      <w:proofErr w:type="spellStart"/>
      <w:r w:rsidRPr="0077698F">
        <w:rPr>
          <w:rFonts w:ascii="Times New Roman" w:eastAsia="Calibri" w:hAnsi="Times New Roman"/>
          <w:i/>
          <w:sz w:val="24"/>
          <w:szCs w:val="24"/>
          <w:lang w:val="id-ID"/>
        </w:rPr>
        <w:t>Television</w:t>
      </w:r>
      <w:proofErr w:type="spellEnd"/>
      <w:r w:rsidRPr="0077698F">
        <w:rPr>
          <w:rFonts w:ascii="Times New Roman" w:eastAsia="Calibri" w:hAnsi="Times New Roman"/>
          <w:i/>
          <w:sz w:val="24"/>
          <w:szCs w:val="24"/>
          <w:lang w:val="id-ID"/>
        </w:rPr>
        <w:t>)</w:t>
      </w:r>
      <w:r w:rsidRPr="0077698F">
        <w:rPr>
          <w:rFonts w:ascii="Times New Roman" w:eastAsia="Calibri" w:hAnsi="Times New Roman"/>
          <w:sz w:val="24"/>
          <w:szCs w:val="24"/>
          <w:lang w:val="id-ID"/>
        </w:rPr>
        <w:t xml:space="preserve">. BIDAR. </w:t>
      </w:r>
    </w:p>
    <w:p w:rsidR="0077698F" w:rsidRPr="0077698F" w:rsidRDefault="0077698F" w:rsidP="0077698F">
      <w:pPr>
        <w:widowControl w:val="0"/>
        <w:autoSpaceDE w:val="0"/>
        <w:autoSpaceDN w:val="0"/>
        <w:spacing w:before="120" w:after="0" w:line="360" w:lineRule="auto"/>
        <w:ind w:left="944" w:right="114" w:hanging="660"/>
        <w:jc w:val="both"/>
        <w:rPr>
          <w:rFonts w:ascii="Times New Roman" w:eastAsia="Times New Roman" w:hAnsi="Times New Roman"/>
          <w:sz w:val="24"/>
          <w:lang w:val="id-ID"/>
        </w:rPr>
      </w:pPr>
      <w:r w:rsidRPr="0077698F">
        <w:rPr>
          <w:rFonts w:ascii="Times New Roman" w:eastAsia="Times New Roman" w:hAnsi="Times New Roman"/>
          <w:sz w:val="24"/>
          <w:szCs w:val="24"/>
          <w:lang w:val="id-ID"/>
        </w:rPr>
        <w:t xml:space="preserve">Saputri, Anil. 2014. </w:t>
      </w:r>
      <w:r w:rsidRPr="0077698F">
        <w:rPr>
          <w:rFonts w:ascii="Times New Roman" w:eastAsia="Times New Roman" w:hAnsi="Times New Roman"/>
          <w:i/>
          <w:sz w:val="24"/>
          <w:szCs w:val="24"/>
          <w:lang w:val="id-ID"/>
        </w:rPr>
        <w:t>Tindak Tutur Direktif Dalam Iklan Kartu Perdana GSM</w:t>
      </w:r>
      <w:r w:rsidRPr="0077698F">
        <w:rPr>
          <w:rFonts w:ascii="Times New Roman" w:eastAsia="Times New Roman" w:hAnsi="Times New Roman"/>
          <w:sz w:val="24"/>
          <w:szCs w:val="24"/>
          <w:lang w:val="id-ID"/>
        </w:rPr>
        <w:t>. FBS Universitas Negeri Padang.</w:t>
      </w:r>
      <w:r w:rsidRPr="0077698F">
        <w:rPr>
          <w:rFonts w:ascii="Times New Roman" w:eastAsia="Times New Roman" w:hAnsi="Times New Roman"/>
          <w:sz w:val="24"/>
          <w:lang w:val="id-ID"/>
        </w:rPr>
        <w:t xml:space="preserve"> </w:t>
      </w:r>
    </w:p>
    <w:p w:rsidR="0077698F" w:rsidRPr="0077698F" w:rsidRDefault="0077698F" w:rsidP="0077698F">
      <w:pPr>
        <w:autoSpaceDE w:val="0"/>
        <w:autoSpaceDN w:val="0"/>
        <w:adjustRightInd w:val="0"/>
        <w:spacing w:after="0" w:line="360" w:lineRule="auto"/>
        <w:ind w:left="851" w:hanging="567"/>
        <w:jc w:val="both"/>
        <w:rPr>
          <w:rFonts w:ascii="Times New Roman" w:eastAsia="Calibri" w:hAnsi="Times New Roman"/>
          <w:sz w:val="24"/>
          <w:szCs w:val="24"/>
        </w:rPr>
      </w:pPr>
      <w:proofErr w:type="spellStart"/>
      <w:r w:rsidRPr="0077698F">
        <w:rPr>
          <w:rFonts w:ascii="Times New Roman" w:eastAsia="Calibri" w:hAnsi="Times New Roman"/>
          <w:sz w:val="24"/>
          <w:szCs w:val="24"/>
          <w:lang w:val="id-ID"/>
        </w:rPr>
        <w:lastRenderedPageBreak/>
        <w:t>Waljinah</w:t>
      </w:r>
      <w:proofErr w:type="spellEnd"/>
      <w:r w:rsidRPr="0077698F">
        <w:rPr>
          <w:rFonts w:ascii="Times New Roman" w:eastAsia="Calibri" w:hAnsi="Times New Roman"/>
          <w:sz w:val="24"/>
          <w:szCs w:val="24"/>
          <w:lang w:val="id-ID"/>
        </w:rPr>
        <w:t xml:space="preserve">, Sri. 2019. </w:t>
      </w:r>
      <w:r w:rsidRPr="0077698F">
        <w:rPr>
          <w:rFonts w:ascii="Times New Roman" w:eastAsia="Calibri" w:hAnsi="Times New Roman"/>
          <w:i/>
          <w:sz w:val="24"/>
          <w:szCs w:val="24"/>
          <w:lang w:val="id-ID"/>
        </w:rPr>
        <w:t>Tindak Tutur Direktif Wacana Berita Online Kajian Media Pembelajaran Berbasis Teknologi Digital.</w:t>
      </w:r>
      <w:r w:rsidRPr="0077698F">
        <w:rPr>
          <w:rFonts w:ascii="Times New Roman" w:eastAsia="Calibri" w:hAnsi="Times New Roman"/>
          <w:sz w:val="24"/>
          <w:szCs w:val="24"/>
          <w:lang w:val="id-ID"/>
        </w:rPr>
        <w:t xml:space="preserve"> </w:t>
      </w:r>
      <w:proofErr w:type="spellStart"/>
      <w:r w:rsidRPr="0077698F">
        <w:rPr>
          <w:rFonts w:ascii="Times New Roman" w:eastAsia="Calibri" w:hAnsi="Times New Roman"/>
          <w:sz w:val="24"/>
          <w:szCs w:val="24"/>
          <w:lang w:val="id-ID"/>
        </w:rPr>
        <w:t>SeBaSa</w:t>
      </w:r>
      <w:proofErr w:type="spellEnd"/>
      <w:r w:rsidRPr="0077698F">
        <w:rPr>
          <w:rFonts w:ascii="Times New Roman" w:eastAsia="Calibri" w:hAnsi="Times New Roman"/>
          <w:sz w:val="24"/>
          <w:szCs w:val="24"/>
          <w:lang w:val="id-ID"/>
        </w:rPr>
        <w:t xml:space="preserve">: Jurnal Pendidikan Bahasa dan Sastra Indonesia. </w:t>
      </w:r>
      <w:r w:rsidRPr="0077698F">
        <w:rPr>
          <w:rFonts w:ascii="Times New Roman" w:eastAsia="Calibri" w:hAnsi="Times New Roman"/>
          <w:sz w:val="24"/>
          <w:szCs w:val="24"/>
        </w:rPr>
        <w:t xml:space="preserve"> </w:t>
      </w:r>
    </w:p>
    <w:p w:rsidR="00692717" w:rsidRPr="002C5351" w:rsidRDefault="00692717" w:rsidP="0077698F">
      <w:pPr>
        <w:pStyle w:val="Body"/>
        <w:rPr>
          <w:szCs w:val="24"/>
        </w:rPr>
      </w:pPr>
    </w:p>
    <w:sectPr w:rsidR="00692717" w:rsidRPr="002C5351" w:rsidSect="00290BA5">
      <w:headerReference w:type="even" r:id="rId9"/>
      <w:headerReference w:type="default" r:id="rId10"/>
      <w:footerReference w:type="even" r:id="rId11"/>
      <w:footerReference w:type="default" r:id="rId12"/>
      <w:pgSz w:w="11906" w:h="16838" w:code="9"/>
      <w:pgMar w:top="1418" w:right="1418" w:bottom="1418" w:left="1134" w:header="567" w:footer="561"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7B80" w:rsidRDefault="00BC7B80" w:rsidP="00E130EE">
      <w:pPr>
        <w:spacing w:after="0" w:line="240" w:lineRule="auto"/>
      </w:pPr>
      <w:r>
        <w:separator/>
      </w:r>
    </w:p>
  </w:endnote>
  <w:endnote w:type="continuationSeparator" w:id="0">
    <w:p w:rsidR="00BC7B80" w:rsidRDefault="00BC7B80"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sto MT">
    <w:altName w:val="Cambria Math"/>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25E8" w:rsidRDefault="00EA06F9">
    <w:pPr>
      <w:pStyle w:val="Footer"/>
      <w:jc w:val="center"/>
    </w:pPr>
    <w:r>
      <w:fldChar w:fldCharType="begin"/>
    </w:r>
    <w:r w:rsidR="009325E8">
      <w:instrText xml:space="preserve"> PAGE   \* MERGEFORMAT </w:instrText>
    </w:r>
    <w:r>
      <w:fldChar w:fldCharType="separate"/>
    </w:r>
    <w:r w:rsidR="001026BF">
      <w:rPr>
        <w:noProof/>
      </w:rPr>
      <w:t>2</w:t>
    </w:r>
    <w:r>
      <w:fldChar w:fldCharType="end"/>
    </w:r>
  </w:p>
  <w:p w:rsidR="009325E8" w:rsidRDefault="0093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25E8" w:rsidRDefault="00EA06F9">
    <w:pPr>
      <w:pStyle w:val="Footer"/>
      <w:jc w:val="center"/>
    </w:pPr>
    <w:r>
      <w:fldChar w:fldCharType="begin"/>
    </w:r>
    <w:r w:rsidR="009325E8">
      <w:instrText xml:space="preserve"> PAGE   \* MERGEFORMAT </w:instrText>
    </w:r>
    <w:r>
      <w:fldChar w:fldCharType="separate"/>
    </w:r>
    <w:r w:rsidR="00980464">
      <w:rPr>
        <w:noProof/>
      </w:rPr>
      <w:t>1</w:t>
    </w:r>
    <w:r>
      <w:fldChar w:fldCharType="end"/>
    </w:r>
  </w:p>
  <w:p w:rsidR="009325E8" w:rsidRDefault="0093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7B80" w:rsidRDefault="00BC7B80" w:rsidP="00E130EE">
      <w:pPr>
        <w:spacing w:after="0" w:line="240" w:lineRule="auto"/>
      </w:pPr>
      <w:r>
        <w:separator/>
      </w:r>
    </w:p>
  </w:footnote>
  <w:footnote w:type="continuationSeparator" w:id="0">
    <w:p w:rsidR="00BC7B80" w:rsidRDefault="00BC7B80" w:rsidP="00E1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25E8" w:rsidRPr="001710E4" w:rsidRDefault="00290BA5" w:rsidP="00AB1314">
    <w:pPr>
      <w:spacing w:line="240" w:lineRule="auto"/>
      <w:jc w:val="right"/>
      <w:rPr>
        <w:sz w:val="20"/>
        <w:szCs w:val="20"/>
      </w:rPr>
    </w:pPr>
    <w:r>
      <w:rPr>
        <w:rFonts w:ascii="Goudy Old Style" w:hAnsi="Goudy Old Style"/>
        <w:bCs/>
        <w:sz w:val="20"/>
        <w:szCs w:val="20"/>
        <w:lang w:val="sv-SE"/>
      </w:rPr>
      <w:t>Yusriani &amp; Setiawati</w:t>
    </w:r>
  </w:p>
  <w:p w:rsidR="009325E8" w:rsidRDefault="00932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25E8" w:rsidRPr="00A82DA7" w:rsidRDefault="0022074D" w:rsidP="00CF68FD">
    <w:pPr>
      <w:wordWrap w:val="0"/>
      <w:spacing w:line="240" w:lineRule="auto"/>
      <w:contextualSpacing/>
      <w:jc w:val="right"/>
      <w:rPr>
        <w:rFonts w:ascii="Georgia" w:hAnsi="Georgia"/>
        <w:bCs/>
        <w:sz w:val="18"/>
        <w:szCs w:val="18"/>
        <w:lang w:eastAsia="ja-JP"/>
      </w:rPr>
    </w:pPr>
    <w:proofErr w:type="spellStart"/>
    <w:r>
      <w:rPr>
        <w:rFonts w:ascii="Georgia" w:hAnsi="Georgia" w:hint="eastAsia"/>
        <w:bCs/>
        <w:sz w:val="18"/>
        <w:szCs w:val="18"/>
        <w:lang w:eastAsia="ja-JP"/>
      </w:rPr>
      <w:t>Jurnal</w:t>
    </w:r>
    <w:proofErr w:type="spellEnd"/>
    <w:r>
      <w:rPr>
        <w:rFonts w:ascii="Georgia" w:hAnsi="Georgia" w:hint="eastAsia"/>
        <w:bCs/>
        <w:sz w:val="18"/>
        <w:szCs w:val="18"/>
        <w:lang w:eastAsia="ja-JP"/>
      </w:rPr>
      <w:t xml:space="preserve"> </w:t>
    </w:r>
    <w:proofErr w:type="spellStart"/>
    <w:r>
      <w:rPr>
        <w:rFonts w:ascii="Georgia" w:hAnsi="Georgia" w:hint="eastAsia"/>
        <w:bCs/>
        <w:sz w:val="18"/>
        <w:szCs w:val="18"/>
        <w:lang w:eastAsia="ja-JP"/>
      </w:rPr>
      <w:t>Iswara</w:t>
    </w:r>
    <w:proofErr w:type="spellEnd"/>
  </w:p>
  <w:p w:rsidR="009325E8" w:rsidRPr="00A82DA7" w:rsidRDefault="009325E8" w:rsidP="009858E3">
    <w:pPr>
      <w:pBdr>
        <w:bottom w:val="single" w:sz="4" w:space="1" w:color="auto"/>
      </w:pBdr>
      <w:spacing w:line="240" w:lineRule="auto"/>
      <w:contextualSpacing/>
      <w:jc w:val="right"/>
      <w:rPr>
        <w:rFonts w:ascii="Georgia" w:hAnsi="Georgia"/>
        <w:bCs/>
        <w:sz w:val="18"/>
        <w:szCs w:val="18"/>
      </w:rPr>
    </w:pPr>
    <w:r>
      <w:rPr>
        <w:rFonts w:ascii="Georgia" w:hAnsi="Georgia"/>
        <w:bCs/>
        <w:sz w:val="18"/>
        <w:szCs w:val="18"/>
      </w:rPr>
      <w:t xml:space="preserve">                                                                              Vol. </w:t>
    </w:r>
    <w:r w:rsidR="00290BA5">
      <w:rPr>
        <w:rFonts w:ascii="Georgia" w:hAnsi="Georgia"/>
        <w:bCs/>
        <w:sz w:val="18"/>
        <w:szCs w:val="18"/>
      </w:rPr>
      <w:t>3</w:t>
    </w:r>
    <w:r>
      <w:rPr>
        <w:rFonts w:ascii="Georgia" w:hAnsi="Georgia"/>
        <w:bCs/>
        <w:sz w:val="18"/>
        <w:szCs w:val="18"/>
      </w:rPr>
      <w:t xml:space="preserve">, No. </w:t>
    </w:r>
    <w:r w:rsidR="00290BA5">
      <w:rPr>
        <w:rFonts w:ascii="Georgia" w:hAnsi="Georgia"/>
        <w:bCs/>
        <w:sz w:val="18"/>
        <w:szCs w:val="18"/>
      </w:rPr>
      <w:t>2</w:t>
    </w:r>
    <w:r>
      <w:rPr>
        <w:rFonts w:ascii="Georgia" w:hAnsi="Georgia"/>
        <w:bCs/>
        <w:sz w:val="18"/>
        <w:szCs w:val="18"/>
      </w:rPr>
      <w:t xml:space="preserve">, </w:t>
    </w:r>
    <w:r w:rsidR="00290BA5">
      <w:rPr>
        <w:rFonts w:ascii="Georgia" w:hAnsi="Georgia"/>
        <w:bCs/>
        <w:sz w:val="18"/>
        <w:szCs w:val="18"/>
      </w:rPr>
      <w:t>2023</w:t>
    </w:r>
    <w:r w:rsidRPr="00A82DA7">
      <w:rPr>
        <w:rFonts w:ascii="Georgia" w:hAnsi="Georgia"/>
        <w:bCs/>
        <w:sz w:val="18"/>
        <w:szCs w:val="18"/>
      </w:rPr>
      <w:t>, pp.</w:t>
    </w:r>
    <w:r w:rsidR="00290BA5">
      <w:rPr>
        <w:rFonts w:ascii="Georgia" w:hAnsi="Georgia"/>
        <w:bCs/>
        <w:sz w:val="18"/>
        <w:szCs w:val="18"/>
      </w:rPr>
      <w:t>13-25</w:t>
    </w:r>
  </w:p>
  <w:p w:rsidR="009325E8" w:rsidRPr="00A82DA7" w:rsidRDefault="009325E8" w:rsidP="009858E3">
    <w:pPr>
      <w:pBdr>
        <w:bottom w:val="single" w:sz="4" w:space="1" w:color="auto"/>
      </w:pBdr>
      <w:spacing w:line="240" w:lineRule="auto"/>
      <w:contextualSpacing/>
      <w:jc w:val="right"/>
      <w:rPr>
        <w:rFonts w:ascii="Georgia" w:hAnsi="Georgia"/>
        <w:bCs/>
        <w:sz w:val="18"/>
        <w:szCs w:val="18"/>
      </w:rPr>
    </w:pPr>
    <w:r>
      <w:rPr>
        <w:rFonts w:ascii="Georgia" w:hAnsi="Georgia"/>
        <w:bCs/>
        <w:sz w:val="18"/>
        <w:szCs w:val="18"/>
      </w:rPr>
      <w:t xml:space="preserve">Website: </w:t>
    </w:r>
    <w:hyperlink r:id="rId1" w:history="1">
      <w:r w:rsidR="0022074D">
        <w:rPr>
          <w:rStyle w:val="Hyperlink"/>
        </w:rPr>
        <w:t>http://jos.unsoed.ac.id/index.php/iswara/index</w:t>
      </w:r>
    </w:hyperlink>
  </w:p>
  <w:p w:rsidR="009325E8" w:rsidRPr="008E7BC4" w:rsidRDefault="009325E8" w:rsidP="008E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9A7C56"/>
    <w:multiLevelType w:val="hybridMultilevel"/>
    <w:tmpl w:val="7B0C2248"/>
    <w:lvl w:ilvl="0" w:tplc="07F0D694">
      <w:start w:val="1"/>
      <w:numFmt w:val="decimal"/>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E34B9"/>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16cid:durableId="55013995">
    <w:abstractNumId w:val="9"/>
  </w:num>
  <w:num w:numId="2" w16cid:durableId="774325833">
    <w:abstractNumId w:val="8"/>
  </w:num>
  <w:num w:numId="3" w16cid:durableId="445855937">
    <w:abstractNumId w:val="9"/>
  </w:num>
  <w:num w:numId="4" w16cid:durableId="1303731613">
    <w:abstractNumId w:val="8"/>
  </w:num>
  <w:num w:numId="5" w16cid:durableId="1420559211">
    <w:abstractNumId w:val="9"/>
  </w:num>
  <w:num w:numId="6" w16cid:durableId="1228497023">
    <w:abstractNumId w:val="8"/>
  </w:num>
  <w:num w:numId="7" w16cid:durableId="1902594348">
    <w:abstractNumId w:val="9"/>
  </w:num>
  <w:num w:numId="8" w16cid:durableId="488717761">
    <w:abstractNumId w:val="8"/>
  </w:num>
  <w:num w:numId="9" w16cid:durableId="890267870">
    <w:abstractNumId w:val="9"/>
  </w:num>
  <w:num w:numId="10" w16cid:durableId="618341054">
    <w:abstractNumId w:val="8"/>
  </w:num>
  <w:num w:numId="11" w16cid:durableId="1701931871">
    <w:abstractNumId w:val="9"/>
  </w:num>
  <w:num w:numId="12" w16cid:durableId="871261693">
    <w:abstractNumId w:val="8"/>
  </w:num>
  <w:num w:numId="13" w16cid:durableId="1828131450">
    <w:abstractNumId w:val="9"/>
  </w:num>
  <w:num w:numId="14" w16cid:durableId="62799636">
    <w:abstractNumId w:val="8"/>
  </w:num>
  <w:num w:numId="15" w16cid:durableId="1370304184">
    <w:abstractNumId w:val="9"/>
  </w:num>
  <w:num w:numId="16" w16cid:durableId="702366477">
    <w:abstractNumId w:val="8"/>
  </w:num>
  <w:num w:numId="17" w16cid:durableId="593977461">
    <w:abstractNumId w:val="9"/>
  </w:num>
  <w:num w:numId="18" w16cid:durableId="128208514">
    <w:abstractNumId w:val="8"/>
  </w:num>
  <w:num w:numId="19" w16cid:durableId="1072318607">
    <w:abstractNumId w:val="9"/>
  </w:num>
  <w:num w:numId="20" w16cid:durableId="1258445609">
    <w:abstractNumId w:val="8"/>
  </w:num>
  <w:num w:numId="21" w16cid:durableId="1507936192">
    <w:abstractNumId w:val="9"/>
  </w:num>
  <w:num w:numId="22" w16cid:durableId="575437054">
    <w:abstractNumId w:val="8"/>
  </w:num>
  <w:num w:numId="23" w16cid:durableId="1981032227">
    <w:abstractNumId w:val="7"/>
  </w:num>
  <w:num w:numId="24" w16cid:durableId="806239298">
    <w:abstractNumId w:val="6"/>
  </w:num>
  <w:num w:numId="25" w16cid:durableId="261493121">
    <w:abstractNumId w:val="5"/>
  </w:num>
  <w:num w:numId="26" w16cid:durableId="1005478393">
    <w:abstractNumId w:val="4"/>
  </w:num>
  <w:num w:numId="27" w16cid:durableId="551386271">
    <w:abstractNumId w:val="3"/>
  </w:num>
  <w:num w:numId="28" w16cid:durableId="2129007445">
    <w:abstractNumId w:val="2"/>
  </w:num>
  <w:num w:numId="29" w16cid:durableId="224532267">
    <w:abstractNumId w:val="1"/>
  </w:num>
  <w:num w:numId="30" w16cid:durableId="521626165">
    <w:abstractNumId w:val="0"/>
  </w:num>
  <w:num w:numId="31" w16cid:durableId="1589776903">
    <w:abstractNumId w:val="13"/>
  </w:num>
  <w:num w:numId="32" w16cid:durableId="471290294">
    <w:abstractNumId w:val="11"/>
  </w:num>
  <w:num w:numId="33" w16cid:durableId="1276671741">
    <w:abstractNumId w:val="14"/>
  </w:num>
  <w:num w:numId="34" w16cid:durableId="1505049227">
    <w:abstractNumId w:val="12"/>
  </w:num>
  <w:num w:numId="35" w16cid:durableId="209656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597"/>
    <w:rsid w:val="000257D9"/>
    <w:rsid w:val="00036D15"/>
    <w:rsid w:val="000439A5"/>
    <w:rsid w:val="000646F2"/>
    <w:rsid w:val="00070D1D"/>
    <w:rsid w:val="00076995"/>
    <w:rsid w:val="00092B84"/>
    <w:rsid w:val="000A0419"/>
    <w:rsid w:val="000A0685"/>
    <w:rsid w:val="000A395C"/>
    <w:rsid w:val="000A77C1"/>
    <w:rsid w:val="000B11D8"/>
    <w:rsid w:val="000D0593"/>
    <w:rsid w:val="000F4DB3"/>
    <w:rsid w:val="001026BF"/>
    <w:rsid w:val="00102C99"/>
    <w:rsid w:val="00112B83"/>
    <w:rsid w:val="00126033"/>
    <w:rsid w:val="0013670F"/>
    <w:rsid w:val="00144B8F"/>
    <w:rsid w:val="001710E4"/>
    <w:rsid w:val="0018282E"/>
    <w:rsid w:val="001C144B"/>
    <w:rsid w:val="001C1E14"/>
    <w:rsid w:val="001C2F45"/>
    <w:rsid w:val="001D51F0"/>
    <w:rsid w:val="001E69CB"/>
    <w:rsid w:val="001F502C"/>
    <w:rsid w:val="0022074D"/>
    <w:rsid w:val="00222306"/>
    <w:rsid w:val="002471A5"/>
    <w:rsid w:val="00250348"/>
    <w:rsid w:val="00260B1B"/>
    <w:rsid w:val="00273123"/>
    <w:rsid w:val="0027403D"/>
    <w:rsid w:val="00277997"/>
    <w:rsid w:val="0028611C"/>
    <w:rsid w:val="00290BA5"/>
    <w:rsid w:val="00294913"/>
    <w:rsid w:val="002A0DFA"/>
    <w:rsid w:val="002A237B"/>
    <w:rsid w:val="002A79B0"/>
    <w:rsid w:val="002B41C1"/>
    <w:rsid w:val="002C11BB"/>
    <w:rsid w:val="002C5351"/>
    <w:rsid w:val="002D5DB4"/>
    <w:rsid w:val="002D700F"/>
    <w:rsid w:val="002E0AA9"/>
    <w:rsid w:val="00310750"/>
    <w:rsid w:val="00321C20"/>
    <w:rsid w:val="00324608"/>
    <w:rsid w:val="00330467"/>
    <w:rsid w:val="00334003"/>
    <w:rsid w:val="003400F1"/>
    <w:rsid w:val="00341496"/>
    <w:rsid w:val="00356128"/>
    <w:rsid w:val="0036097C"/>
    <w:rsid w:val="00372ED3"/>
    <w:rsid w:val="00381AF3"/>
    <w:rsid w:val="00383096"/>
    <w:rsid w:val="0038493B"/>
    <w:rsid w:val="00387677"/>
    <w:rsid w:val="003A6BE9"/>
    <w:rsid w:val="003D5F89"/>
    <w:rsid w:val="004053A3"/>
    <w:rsid w:val="004055D5"/>
    <w:rsid w:val="00416AA0"/>
    <w:rsid w:val="0042297D"/>
    <w:rsid w:val="00430240"/>
    <w:rsid w:val="00443C09"/>
    <w:rsid w:val="004470BF"/>
    <w:rsid w:val="0045019F"/>
    <w:rsid w:val="00484381"/>
    <w:rsid w:val="004945F5"/>
    <w:rsid w:val="004A243F"/>
    <w:rsid w:val="004D27D7"/>
    <w:rsid w:val="004E0D37"/>
    <w:rsid w:val="004F49F9"/>
    <w:rsid w:val="00505DE6"/>
    <w:rsid w:val="005105DA"/>
    <w:rsid w:val="005166CE"/>
    <w:rsid w:val="00535618"/>
    <w:rsid w:val="00556DFC"/>
    <w:rsid w:val="0056264E"/>
    <w:rsid w:val="005863BA"/>
    <w:rsid w:val="00592D87"/>
    <w:rsid w:val="005A41B2"/>
    <w:rsid w:val="005A5077"/>
    <w:rsid w:val="005B0D14"/>
    <w:rsid w:val="005E0F27"/>
    <w:rsid w:val="005F5C17"/>
    <w:rsid w:val="00634C86"/>
    <w:rsid w:val="006422C8"/>
    <w:rsid w:val="00650DB9"/>
    <w:rsid w:val="006621BA"/>
    <w:rsid w:val="0066247B"/>
    <w:rsid w:val="00685163"/>
    <w:rsid w:val="00685757"/>
    <w:rsid w:val="00691481"/>
    <w:rsid w:val="00692717"/>
    <w:rsid w:val="00696DE1"/>
    <w:rsid w:val="006A185C"/>
    <w:rsid w:val="006A1E94"/>
    <w:rsid w:val="006A75EC"/>
    <w:rsid w:val="006F163E"/>
    <w:rsid w:val="006F2115"/>
    <w:rsid w:val="007046B6"/>
    <w:rsid w:val="00705D7C"/>
    <w:rsid w:val="0077698F"/>
    <w:rsid w:val="00787386"/>
    <w:rsid w:val="00787AD8"/>
    <w:rsid w:val="007A13E4"/>
    <w:rsid w:val="007B5E2A"/>
    <w:rsid w:val="007D7BDD"/>
    <w:rsid w:val="007E5688"/>
    <w:rsid w:val="007F5838"/>
    <w:rsid w:val="00816EB7"/>
    <w:rsid w:val="008274AD"/>
    <w:rsid w:val="00834CCE"/>
    <w:rsid w:val="00841AC4"/>
    <w:rsid w:val="00846621"/>
    <w:rsid w:val="0086740E"/>
    <w:rsid w:val="00867E30"/>
    <w:rsid w:val="00873D7B"/>
    <w:rsid w:val="00880119"/>
    <w:rsid w:val="00890E90"/>
    <w:rsid w:val="0089559A"/>
    <w:rsid w:val="00895A18"/>
    <w:rsid w:val="00897426"/>
    <w:rsid w:val="008A09B7"/>
    <w:rsid w:val="008A35A4"/>
    <w:rsid w:val="008A4964"/>
    <w:rsid w:val="008B241D"/>
    <w:rsid w:val="008E7BC4"/>
    <w:rsid w:val="0091059B"/>
    <w:rsid w:val="00930117"/>
    <w:rsid w:val="009325E8"/>
    <w:rsid w:val="00934344"/>
    <w:rsid w:val="009742B2"/>
    <w:rsid w:val="00980464"/>
    <w:rsid w:val="00982E46"/>
    <w:rsid w:val="009858E3"/>
    <w:rsid w:val="009B2B8E"/>
    <w:rsid w:val="009C12D4"/>
    <w:rsid w:val="009C1512"/>
    <w:rsid w:val="009C36DA"/>
    <w:rsid w:val="009C7DBA"/>
    <w:rsid w:val="009D4FE1"/>
    <w:rsid w:val="009D6516"/>
    <w:rsid w:val="009E2B7B"/>
    <w:rsid w:val="009F1EAB"/>
    <w:rsid w:val="009F2F3D"/>
    <w:rsid w:val="00A032B7"/>
    <w:rsid w:val="00A15C55"/>
    <w:rsid w:val="00A251F8"/>
    <w:rsid w:val="00A348EB"/>
    <w:rsid w:val="00A36CF5"/>
    <w:rsid w:val="00A40E2C"/>
    <w:rsid w:val="00A77729"/>
    <w:rsid w:val="00A81CE1"/>
    <w:rsid w:val="00A84FB8"/>
    <w:rsid w:val="00AB0177"/>
    <w:rsid w:val="00AB1314"/>
    <w:rsid w:val="00AC4415"/>
    <w:rsid w:val="00AD1B4C"/>
    <w:rsid w:val="00AD21B9"/>
    <w:rsid w:val="00AD3173"/>
    <w:rsid w:val="00AD471C"/>
    <w:rsid w:val="00AD651F"/>
    <w:rsid w:val="00AE352A"/>
    <w:rsid w:val="00AE7A01"/>
    <w:rsid w:val="00AF4CC4"/>
    <w:rsid w:val="00B027CF"/>
    <w:rsid w:val="00B23E4E"/>
    <w:rsid w:val="00B313FE"/>
    <w:rsid w:val="00B3265C"/>
    <w:rsid w:val="00B3772F"/>
    <w:rsid w:val="00B51AE2"/>
    <w:rsid w:val="00B5328E"/>
    <w:rsid w:val="00B61CAE"/>
    <w:rsid w:val="00B621F8"/>
    <w:rsid w:val="00B73992"/>
    <w:rsid w:val="00B7564E"/>
    <w:rsid w:val="00B84593"/>
    <w:rsid w:val="00B86597"/>
    <w:rsid w:val="00B97AC8"/>
    <w:rsid w:val="00BC7B80"/>
    <w:rsid w:val="00BD5CC2"/>
    <w:rsid w:val="00BE152A"/>
    <w:rsid w:val="00BE2E30"/>
    <w:rsid w:val="00BE6068"/>
    <w:rsid w:val="00BE65C7"/>
    <w:rsid w:val="00BE6F62"/>
    <w:rsid w:val="00BF7C01"/>
    <w:rsid w:val="00C049A9"/>
    <w:rsid w:val="00C1477E"/>
    <w:rsid w:val="00C252E2"/>
    <w:rsid w:val="00C30314"/>
    <w:rsid w:val="00C42833"/>
    <w:rsid w:val="00C43089"/>
    <w:rsid w:val="00C4528B"/>
    <w:rsid w:val="00C56147"/>
    <w:rsid w:val="00C66E4A"/>
    <w:rsid w:val="00C82EFE"/>
    <w:rsid w:val="00C900FE"/>
    <w:rsid w:val="00C90F56"/>
    <w:rsid w:val="00CA19CD"/>
    <w:rsid w:val="00CA6CD4"/>
    <w:rsid w:val="00CC32DC"/>
    <w:rsid w:val="00CD2EF1"/>
    <w:rsid w:val="00CD2FF9"/>
    <w:rsid w:val="00CE44A5"/>
    <w:rsid w:val="00CF68FD"/>
    <w:rsid w:val="00D00D33"/>
    <w:rsid w:val="00D04CBD"/>
    <w:rsid w:val="00D06B8E"/>
    <w:rsid w:val="00D30119"/>
    <w:rsid w:val="00D54A61"/>
    <w:rsid w:val="00D77912"/>
    <w:rsid w:val="00D87DBF"/>
    <w:rsid w:val="00DA155C"/>
    <w:rsid w:val="00DA683C"/>
    <w:rsid w:val="00DB7245"/>
    <w:rsid w:val="00DE22C3"/>
    <w:rsid w:val="00DF0B96"/>
    <w:rsid w:val="00DF39A2"/>
    <w:rsid w:val="00DF68B5"/>
    <w:rsid w:val="00E0576C"/>
    <w:rsid w:val="00E057DF"/>
    <w:rsid w:val="00E130EE"/>
    <w:rsid w:val="00E146D7"/>
    <w:rsid w:val="00E209F2"/>
    <w:rsid w:val="00E21E33"/>
    <w:rsid w:val="00E33DCC"/>
    <w:rsid w:val="00E356A7"/>
    <w:rsid w:val="00E5082B"/>
    <w:rsid w:val="00E71EBD"/>
    <w:rsid w:val="00E73820"/>
    <w:rsid w:val="00E8158F"/>
    <w:rsid w:val="00E94344"/>
    <w:rsid w:val="00EA06F9"/>
    <w:rsid w:val="00EA127A"/>
    <w:rsid w:val="00EB66B1"/>
    <w:rsid w:val="00ED3F39"/>
    <w:rsid w:val="00F10931"/>
    <w:rsid w:val="00F16F4A"/>
    <w:rsid w:val="00F307D8"/>
    <w:rsid w:val="00F367F1"/>
    <w:rsid w:val="00F419B2"/>
    <w:rsid w:val="00F73A3C"/>
    <w:rsid w:val="00F824E4"/>
    <w:rsid w:val="00F855C8"/>
    <w:rsid w:val="00F868AA"/>
    <w:rsid w:val="00F91506"/>
    <w:rsid w:val="00FA603E"/>
    <w:rsid w:val="00FA7642"/>
    <w:rsid w:val="00FB5D55"/>
    <w:rsid w:val="00FC53D2"/>
    <w:rsid w:val="00FD258A"/>
    <w:rsid w:val="00FF6B3B"/>
    <w:rsid w:val="00FF7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CE87C6"/>
  <w15:docId w15:val="{BC4CC43D-EBF0-43A3-ACF9-BBBF1E27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 w:type="paragraph" w:customStyle="1" w:styleId="Body">
    <w:name w:val="Body"/>
    <w:basedOn w:val="Normal"/>
    <w:rsid w:val="00692717"/>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customStyle="1" w:styleId="Reference">
    <w:name w:val="Reference"/>
    <w:basedOn w:val="Normal"/>
    <w:autoRedefine/>
    <w:rsid w:val="00EA127A"/>
    <w:pPr>
      <w:widowControl w:val="0"/>
      <w:autoSpaceDE w:val="0"/>
      <w:autoSpaceDN w:val="0"/>
      <w:adjustRightInd w:val="0"/>
      <w:spacing w:before="60" w:after="0" w:line="240" w:lineRule="auto"/>
      <w:ind w:left="1134"/>
      <w:jc w:val="both"/>
      <w:textAlignment w:val="baseline"/>
    </w:pPr>
    <w:rPr>
      <w:rFonts w:ascii="Times New Roman" w:eastAsia="BatangChe" w:hAnsi="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8317294">
      <w:marLeft w:val="0"/>
      <w:marRight w:val="0"/>
      <w:marTop w:val="0"/>
      <w:marBottom w:val="0"/>
      <w:divBdr>
        <w:top w:val="none" w:sz="0" w:space="0" w:color="auto"/>
        <w:left w:val="none" w:sz="0" w:space="0" w:color="auto"/>
        <w:bottom w:val="none" w:sz="0" w:space="0" w:color="auto"/>
        <w:right w:val="none" w:sz="0" w:space="0" w:color="auto"/>
      </w:divBdr>
    </w:div>
    <w:div w:id="1988317296">
      <w:marLeft w:val="0"/>
      <w:marRight w:val="0"/>
      <w:marTop w:val="0"/>
      <w:marBottom w:val="0"/>
      <w:divBdr>
        <w:top w:val="none" w:sz="0" w:space="0" w:color="auto"/>
        <w:left w:val="none" w:sz="0" w:space="0" w:color="auto"/>
        <w:bottom w:val="none" w:sz="0" w:space="0" w:color="auto"/>
        <w:right w:val="none" w:sz="0" w:space="0" w:color="auto"/>
      </w:divBdr>
      <w:divsChild>
        <w:div w:id="1988317295">
          <w:marLeft w:val="0"/>
          <w:marRight w:val="0"/>
          <w:marTop w:val="0"/>
          <w:marBottom w:val="0"/>
          <w:divBdr>
            <w:top w:val="none" w:sz="0" w:space="0" w:color="auto"/>
            <w:left w:val="none" w:sz="0" w:space="0" w:color="auto"/>
            <w:bottom w:val="none" w:sz="0" w:space="0" w:color="auto"/>
            <w:right w:val="none" w:sz="0" w:space="0" w:color="auto"/>
          </w:divBdr>
        </w:div>
        <w:div w:id="1988317299">
          <w:marLeft w:val="0"/>
          <w:marRight w:val="0"/>
          <w:marTop w:val="0"/>
          <w:marBottom w:val="0"/>
          <w:divBdr>
            <w:top w:val="none" w:sz="0" w:space="0" w:color="auto"/>
            <w:left w:val="none" w:sz="0" w:space="0" w:color="auto"/>
            <w:bottom w:val="none" w:sz="0" w:space="0" w:color="auto"/>
            <w:right w:val="none" w:sz="0" w:space="0" w:color="auto"/>
          </w:divBdr>
        </w:div>
        <w:div w:id="1988317300">
          <w:marLeft w:val="0"/>
          <w:marRight w:val="0"/>
          <w:marTop w:val="0"/>
          <w:marBottom w:val="0"/>
          <w:divBdr>
            <w:top w:val="none" w:sz="0" w:space="0" w:color="auto"/>
            <w:left w:val="none" w:sz="0" w:space="0" w:color="auto"/>
            <w:bottom w:val="none" w:sz="0" w:space="0" w:color="auto"/>
            <w:right w:val="none" w:sz="0" w:space="0" w:color="auto"/>
          </w:divBdr>
        </w:div>
        <w:div w:id="1988317301">
          <w:marLeft w:val="0"/>
          <w:marRight w:val="0"/>
          <w:marTop w:val="0"/>
          <w:marBottom w:val="0"/>
          <w:divBdr>
            <w:top w:val="none" w:sz="0" w:space="0" w:color="auto"/>
            <w:left w:val="none" w:sz="0" w:space="0" w:color="auto"/>
            <w:bottom w:val="none" w:sz="0" w:space="0" w:color="auto"/>
            <w:right w:val="none" w:sz="0" w:space="0" w:color="auto"/>
          </w:divBdr>
        </w:div>
      </w:divsChild>
    </w:div>
    <w:div w:id="1988317297">
      <w:marLeft w:val="0"/>
      <w:marRight w:val="0"/>
      <w:marTop w:val="0"/>
      <w:marBottom w:val="0"/>
      <w:divBdr>
        <w:top w:val="none" w:sz="0" w:space="0" w:color="auto"/>
        <w:left w:val="none" w:sz="0" w:space="0" w:color="auto"/>
        <w:bottom w:val="none" w:sz="0" w:space="0" w:color="auto"/>
        <w:right w:val="none" w:sz="0" w:space="0" w:color="auto"/>
      </w:divBdr>
      <w:divsChild>
        <w:div w:id="1988317298">
          <w:marLeft w:val="0"/>
          <w:marRight w:val="0"/>
          <w:marTop w:val="0"/>
          <w:marBottom w:val="0"/>
          <w:divBdr>
            <w:top w:val="none" w:sz="0" w:space="0" w:color="auto"/>
            <w:left w:val="none" w:sz="0" w:space="0" w:color="auto"/>
            <w:bottom w:val="none" w:sz="0" w:space="0" w:color="auto"/>
            <w:right w:val="none" w:sz="0" w:space="0" w:color="auto"/>
          </w:divBdr>
        </w:div>
      </w:divsChild>
    </w:div>
    <w:div w:id="1988317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y64@ub.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jos.unsoed.ac.id/index.php/iswar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152F-EE65-4736-A81A-B9FD0AC7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4356</Words>
  <Characters>27055</Characters>
  <Application>Microsoft Office Word</Application>
  <DocSecurity>0</DocSecurity>
  <Lines>429</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Leeds</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Arimbi Sukma Kinanthi</cp:lastModifiedBy>
  <cp:revision>27</cp:revision>
  <cp:lastPrinted>2017-06-26T00:25:00Z</cp:lastPrinted>
  <dcterms:created xsi:type="dcterms:W3CDTF">2019-05-29T04:05:00Z</dcterms:created>
  <dcterms:modified xsi:type="dcterms:W3CDTF">2024-01-08T04:53:00Z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f1aaded4f87ee4cc266ecb3d1495f421cc0720e0588ca0acade358ddd4463e6e</vt:lpwstr>
  </property>
</Properties>
</file>