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5959" w14:textId="108EA905" w:rsidR="00CC32DC" w:rsidRPr="004E3324" w:rsidRDefault="004E3324" w:rsidP="003D2875">
      <w:pPr>
        <w:pStyle w:val="Title"/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Analisis </w:t>
      </w:r>
      <w:proofErr w:type="spellStart"/>
      <w:r>
        <w:rPr>
          <w:rFonts w:ascii="Calisto MT" w:hAnsi="Calisto MT" w:cs="Arial"/>
        </w:rPr>
        <w:t>Praanggapan</w:t>
      </w:r>
      <w:proofErr w:type="spellEnd"/>
      <w:r>
        <w:rPr>
          <w:rFonts w:ascii="Calisto MT" w:hAnsi="Calisto MT" w:cs="Arial"/>
        </w:rPr>
        <w:t xml:space="preserve"> dan </w:t>
      </w:r>
      <w:proofErr w:type="spellStart"/>
      <w:r>
        <w:rPr>
          <w:rFonts w:ascii="Calisto MT" w:hAnsi="Calisto MT" w:cs="Arial"/>
        </w:rPr>
        <w:t>Implikatur</w:t>
      </w:r>
      <w:proofErr w:type="spellEnd"/>
      <w:r>
        <w:rPr>
          <w:rFonts w:ascii="Calisto MT" w:hAnsi="Calisto MT" w:cs="Arial"/>
        </w:rPr>
        <w:t xml:space="preserve"> </w:t>
      </w:r>
      <w:proofErr w:type="spellStart"/>
      <w:r>
        <w:rPr>
          <w:rFonts w:ascii="Calisto MT" w:hAnsi="Calisto MT" w:cs="Arial"/>
        </w:rPr>
        <w:t>Percakapan</w:t>
      </w:r>
      <w:proofErr w:type="spellEnd"/>
      <w:r>
        <w:rPr>
          <w:rFonts w:ascii="Calisto MT" w:hAnsi="Calisto MT" w:cs="Arial"/>
        </w:rPr>
        <w:t xml:space="preserve"> </w:t>
      </w:r>
      <w:proofErr w:type="spellStart"/>
      <w:r>
        <w:rPr>
          <w:rFonts w:ascii="Calisto MT" w:hAnsi="Calisto MT" w:cs="Arial"/>
        </w:rPr>
        <w:t>dalam</w:t>
      </w:r>
      <w:proofErr w:type="spellEnd"/>
      <w:r>
        <w:rPr>
          <w:rFonts w:ascii="Calisto MT" w:hAnsi="Calisto MT" w:cs="Arial"/>
        </w:rPr>
        <w:t xml:space="preserve"> Film </w:t>
      </w:r>
      <w:proofErr w:type="spellStart"/>
      <w:r>
        <w:rPr>
          <w:rFonts w:ascii="Calisto MT" w:hAnsi="Calisto MT" w:cs="Arial"/>
        </w:rPr>
        <w:t>Pendek</w:t>
      </w:r>
      <w:proofErr w:type="spellEnd"/>
      <w:r>
        <w:rPr>
          <w:rFonts w:ascii="Calisto MT" w:hAnsi="Calisto MT" w:cs="Arial"/>
        </w:rPr>
        <w:t xml:space="preserve"> </w:t>
      </w:r>
      <w:r>
        <w:rPr>
          <w:rFonts w:ascii="Calisto MT" w:hAnsi="Calisto MT" w:cs="Arial"/>
          <w:i/>
          <w:iCs/>
        </w:rPr>
        <w:t>Tilik</w:t>
      </w:r>
      <w:r>
        <w:rPr>
          <w:rFonts w:ascii="Calisto MT" w:hAnsi="Calisto MT" w:cs="Arial"/>
        </w:rPr>
        <w:t xml:space="preserve"> (Kajian </w:t>
      </w:r>
      <w:proofErr w:type="spellStart"/>
      <w:r>
        <w:rPr>
          <w:rFonts w:ascii="Calisto MT" w:hAnsi="Calisto MT" w:cs="Arial"/>
        </w:rPr>
        <w:t>Pragmatik</w:t>
      </w:r>
      <w:proofErr w:type="spellEnd"/>
      <w:r>
        <w:rPr>
          <w:rFonts w:ascii="Calisto MT" w:hAnsi="Calisto MT" w:cs="Arial"/>
        </w:rPr>
        <w:t>)</w:t>
      </w:r>
    </w:p>
    <w:p w14:paraId="7FA3A3E3" w14:textId="77777777" w:rsidR="00E73820" w:rsidRPr="007F5838" w:rsidRDefault="00E73820" w:rsidP="003D2875">
      <w:pPr>
        <w:jc w:val="both"/>
        <w:rPr>
          <w:rFonts w:ascii="Calisto MT" w:hAnsi="Calisto MT"/>
          <w:lang w:val="id-ID"/>
        </w:rPr>
      </w:pPr>
    </w:p>
    <w:p w14:paraId="43D345B5" w14:textId="4E4F96E5" w:rsidR="00D41E89" w:rsidRDefault="004E3324" w:rsidP="003D2875">
      <w:pPr>
        <w:spacing w:line="240" w:lineRule="auto"/>
        <w:contextualSpacing/>
        <w:jc w:val="both"/>
        <w:rPr>
          <w:rFonts w:ascii="Calisto MT" w:hAnsi="Calisto MT" w:cs="Arial"/>
          <w:sz w:val="24"/>
          <w:szCs w:val="24"/>
        </w:rPr>
      </w:pPr>
      <w:proofErr w:type="spellStart"/>
      <w:r>
        <w:rPr>
          <w:rFonts w:ascii="Calisto MT" w:hAnsi="Calisto MT" w:cs="Arial"/>
          <w:b/>
          <w:sz w:val="24"/>
          <w:szCs w:val="24"/>
        </w:rPr>
        <w:t>Rosdiana</w:t>
      </w:r>
      <w:proofErr w:type="spellEnd"/>
      <w:r>
        <w:rPr>
          <w:rFonts w:ascii="Calisto MT" w:hAnsi="Calisto MT" w:cs="Arial"/>
          <w:b/>
          <w:sz w:val="24"/>
          <w:szCs w:val="24"/>
        </w:rPr>
        <w:t xml:space="preserve"> </w:t>
      </w:r>
      <w:proofErr w:type="spellStart"/>
      <w:r>
        <w:rPr>
          <w:rFonts w:ascii="Calisto MT" w:hAnsi="Calisto MT" w:cs="Arial"/>
          <w:b/>
          <w:sz w:val="24"/>
          <w:szCs w:val="24"/>
        </w:rPr>
        <w:t>Eca</w:t>
      </w:r>
      <w:proofErr w:type="spellEnd"/>
      <w:r>
        <w:rPr>
          <w:rFonts w:ascii="Calisto MT" w:hAnsi="Calisto MT" w:cs="Arial"/>
          <w:b/>
          <w:sz w:val="24"/>
          <w:szCs w:val="24"/>
        </w:rPr>
        <w:t xml:space="preserve"> Savitri</w:t>
      </w:r>
      <w:r w:rsidR="00092B84" w:rsidRPr="007F5838">
        <w:rPr>
          <w:rFonts w:ascii="Calisto MT" w:hAnsi="Calisto MT" w:cs="Arial"/>
          <w:sz w:val="24"/>
          <w:szCs w:val="24"/>
        </w:rPr>
        <w:tab/>
      </w:r>
    </w:p>
    <w:p w14:paraId="1B260F8A" w14:textId="77777777" w:rsidR="00D41E89" w:rsidRDefault="00D41E89" w:rsidP="003D2875">
      <w:pPr>
        <w:spacing w:line="240" w:lineRule="auto"/>
        <w:contextualSpacing/>
        <w:jc w:val="both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i/>
          <w:sz w:val="24"/>
          <w:szCs w:val="24"/>
        </w:rPr>
        <w:t xml:space="preserve">Universitas </w:t>
      </w:r>
      <w:proofErr w:type="spellStart"/>
      <w:r>
        <w:rPr>
          <w:rFonts w:ascii="Calisto MT" w:hAnsi="Calisto MT" w:cs="Arial"/>
          <w:i/>
          <w:sz w:val="24"/>
          <w:szCs w:val="24"/>
        </w:rPr>
        <w:t>Jenderal</w:t>
      </w:r>
      <w:proofErr w:type="spellEnd"/>
      <w:r>
        <w:rPr>
          <w:rFonts w:ascii="Calisto MT" w:hAnsi="Calisto MT" w:cs="Arial"/>
          <w:i/>
          <w:sz w:val="24"/>
          <w:szCs w:val="24"/>
        </w:rPr>
        <w:t xml:space="preserve"> </w:t>
      </w:r>
      <w:proofErr w:type="spellStart"/>
      <w:r>
        <w:rPr>
          <w:rFonts w:ascii="Calisto MT" w:hAnsi="Calisto MT" w:cs="Arial"/>
          <w:i/>
          <w:sz w:val="24"/>
          <w:szCs w:val="24"/>
        </w:rPr>
        <w:t>Soedirman</w:t>
      </w:r>
      <w:proofErr w:type="spellEnd"/>
      <w:r w:rsidR="007F5838">
        <w:rPr>
          <w:rFonts w:ascii="Calisto MT" w:hAnsi="Calisto MT" w:cs="Arial"/>
          <w:sz w:val="24"/>
          <w:szCs w:val="24"/>
        </w:rPr>
        <w:tab/>
      </w:r>
    </w:p>
    <w:p w14:paraId="1E2EF25C" w14:textId="77777777" w:rsidR="00D41E89" w:rsidRDefault="00D41E89" w:rsidP="003D2875">
      <w:pPr>
        <w:spacing w:line="240" w:lineRule="auto"/>
        <w:contextualSpacing/>
        <w:jc w:val="both"/>
        <w:rPr>
          <w:rFonts w:ascii="Calisto MT" w:hAnsi="Calisto MT" w:cs="Arial"/>
          <w:sz w:val="24"/>
          <w:szCs w:val="24"/>
        </w:rPr>
      </w:pPr>
    </w:p>
    <w:p w14:paraId="0A146301" w14:textId="65B321EF" w:rsidR="00CC32DC" w:rsidRPr="00FB3EC7" w:rsidRDefault="00FB3EC7" w:rsidP="003D2875">
      <w:pPr>
        <w:spacing w:line="240" w:lineRule="auto"/>
        <w:jc w:val="both"/>
        <w:rPr>
          <w:rStyle w:val="Hyperlink"/>
          <w:rFonts w:ascii="Calisto MT" w:hAnsi="Calisto MT" w:cs="Arial"/>
          <w:color w:val="auto"/>
          <w:sz w:val="24"/>
          <w:szCs w:val="24"/>
        </w:rPr>
      </w:pPr>
      <w:bookmarkStart w:id="0" w:name="_Hlk120795355"/>
      <w:r>
        <w:rPr>
          <w:rStyle w:val="Hyperlink"/>
          <w:rFonts w:ascii="Calisto MT" w:hAnsi="Calisto MT" w:cs="Arial"/>
          <w:color w:val="auto"/>
          <w:sz w:val="24"/>
          <w:szCs w:val="24"/>
        </w:rPr>
        <w:t>DOI: 10.20884/1.iswara.2021.1.1.52</w:t>
      </w:r>
      <w:r w:rsidR="004E3324">
        <w:rPr>
          <w:rStyle w:val="Hyperlink"/>
          <w:rFonts w:ascii="Calisto MT" w:hAnsi="Calisto MT" w:cs="Arial"/>
          <w:color w:val="auto"/>
          <w:sz w:val="24"/>
          <w:szCs w:val="24"/>
        </w:rPr>
        <w:t>01</w:t>
      </w:r>
    </w:p>
    <w:tbl>
      <w:tblPr>
        <w:tblStyle w:val="TableGrid"/>
        <w:tblW w:w="907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6603"/>
      </w:tblGrid>
      <w:tr w:rsidR="009C12D4" w:rsidRPr="007F5838" w14:paraId="4C870DF3" w14:textId="77777777" w:rsidTr="009325E8">
        <w:tc>
          <w:tcPr>
            <w:tcW w:w="1985" w:type="dxa"/>
          </w:tcPr>
          <w:bookmarkEnd w:id="0"/>
          <w:p w14:paraId="4B26DDF3" w14:textId="77777777" w:rsidR="009C12D4" w:rsidRPr="00AC4415" w:rsidRDefault="007F5838" w:rsidP="003D2875">
            <w:pPr>
              <w:pStyle w:val="IEEEAbtract"/>
              <w:tabs>
                <w:tab w:val="left" w:pos="270"/>
              </w:tabs>
              <w:rPr>
                <w:rFonts w:ascii="Calisto MT" w:hAnsi="Calisto MT"/>
                <w:bCs/>
                <w:sz w:val="22"/>
                <w:lang w:val="en-US"/>
              </w:rPr>
            </w:pPr>
            <w:r w:rsidRPr="00AC4415">
              <w:rPr>
                <w:rFonts w:ascii="Calisto MT" w:hAnsi="Calisto MT"/>
                <w:bCs/>
                <w:sz w:val="22"/>
                <w:lang w:val="en-US"/>
              </w:rPr>
              <w:t>Article History</w:t>
            </w:r>
            <w:r w:rsidR="009C12D4" w:rsidRPr="00AC4415">
              <w:rPr>
                <w:rFonts w:ascii="Calisto MT" w:hAnsi="Calisto MT"/>
                <w:bCs/>
                <w:sz w:val="22"/>
                <w:lang w:val="id-ID"/>
              </w:rPr>
              <w:t>:</w:t>
            </w:r>
          </w:p>
          <w:p w14:paraId="2D1DA326" w14:textId="77777777" w:rsidR="009C12D4" w:rsidRPr="00AC4415" w:rsidRDefault="00AC4415" w:rsidP="003D2875">
            <w:pPr>
              <w:spacing w:line="240" w:lineRule="auto"/>
              <w:jc w:val="both"/>
              <w:rPr>
                <w:rFonts w:ascii="Calisto MT" w:hAnsi="Calisto MT"/>
                <w:szCs w:val="24"/>
                <w:lang w:eastAsia="en-GB"/>
              </w:rPr>
            </w:pPr>
            <w:r w:rsidRPr="00AC4415">
              <w:rPr>
                <w:rFonts w:ascii="Calisto MT" w:hAnsi="Calisto MT"/>
                <w:szCs w:val="24"/>
                <w:lang w:eastAsia="en-GB"/>
              </w:rPr>
              <w:t xml:space="preserve">First </w:t>
            </w:r>
            <w:r w:rsidR="009C12D4" w:rsidRPr="00AC4415">
              <w:rPr>
                <w:rFonts w:ascii="Calisto MT" w:hAnsi="Calisto MT"/>
                <w:szCs w:val="24"/>
                <w:lang w:eastAsia="en-GB"/>
              </w:rPr>
              <w:t xml:space="preserve">Received: </w:t>
            </w:r>
          </w:p>
          <w:p w14:paraId="6508A38C" w14:textId="2546435A" w:rsidR="009C12D4" w:rsidRPr="00AC4415" w:rsidRDefault="004E3324" w:rsidP="003D2875">
            <w:pPr>
              <w:spacing w:line="240" w:lineRule="auto"/>
              <w:jc w:val="both"/>
              <w:rPr>
                <w:rFonts w:ascii="Calisto MT" w:hAnsi="Calisto MT"/>
                <w:szCs w:val="24"/>
                <w:lang w:eastAsia="en-GB"/>
              </w:rPr>
            </w:pPr>
            <w:r>
              <w:rPr>
                <w:rFonts w:ascii="Calisto MT" w:hAnsi="Calisto MT"/>
                <w:szCs w:val="24"/>
                <w:lang w:eastAsia="en-GB"/>
              </w:rPr>
              <w:t>7</w:t>
            </w:r>
            <w:r>
              <w:rPr>
                <w:lang w:eastAsia="en-GB"/>
              </w:rPr>
              <w:t xml:space="preserve"> Agustus</w:t>
            </w:r>
            <w:r w:rsidR="005574B2">
              <w:rPr>
                <w:rFonts w:ascii="Calisto MT" w:hAnsi="Calisto MT"/>
                <w:szCs w:val="24"/>
                <w:lang w:eastAsia="en-GB"/>
              </w:rPr>
              <w:t xml:space="preserve"> 2020</w:t>
            </w:r>
          </w:p>
          <w:p w14:paraId="17771B49" w14:textId="77777777" w:rsidR="009C12D4" w:rsidRPr="00AC4415" w:rsidRDefault="00D77912" w:rsidP="003D2875">
            <w:pPr>
              <w:spacing w:line="240" w:lineRule="auto"/>
              <w:jc w:val="both"/>
              <w:rPr>
                <w:rFonts w:ascii="Calisto MT" w:hAnsi="Calisto MT"/>
                <w:szCs w:val="24"/>
                <w:lang w:eastAsia="en-GB"/>
              </w:rPr>
            </w:pPr>
            <w:r w:rsidRPr="00AC4415">
              <w:rPr>
                <w:rFonts w:ascii="Calisto MT" w:hAnsi="Calisto MT"/>
                <w:szCs w:val="24"/>
                <w:lang w:eastAsia="en-GB"/>
              </w:rPr>
              <w:t>Final Revision:</w:t>
            </w:r>
          </w:p>
          <w:p w14:paraId="4F5E88CC" w14:textId="11E605EE" w:rsidR="00D77912" w:rsidRPr="00AC4415" w:rsidRDefault="004E3324" w:rsidP="003D2875">
            <w:pPr>
              <w:spacing w:line="240" w:lineRule="auto"/>
              <w:jc w:val="both"/>
              <w:rPr>
                <w:rFonts w:ascii="Calisto MT" w:hAnsi="Calisto MT"/>
                <w:szCs w:val="24"/>
                <w:lang w:eastAsia="en-GB"/>
              </w:rPr>
            </w:pPr>
            <w:r>
              <w:rPr>
                <w:rFonts w:ascii="Calisto MT" w:hAnsi="Calisto MT"/>
                <w:szCs w:val="24"/>
                <w:lang w:eastAsia="en-GB"/>
              </w:rPr>
              <w:t>24</w:t>
            </w:r>
            <w:r w:rsidR="005574B2">
              <w:rPr>
                <w:rFonts w:ascii="Calisto MT" w:hAnsi="Calisto MT"/>
                <w:szCs w:val="24"/>
                <w:lang w:eastAsia="en-GB"/>
              </w:rPr>
              <w:t xml:space="preserve"> </w:t>
            </w:r>
            <w:r>
              <w:rPr>
                <w:rFonts w:ascii="Calisto MT" w:hAnsi="Calisto MT"/>
                <w:szCs w:val="24"/>
                <w:lang w:eastAsia="en-GB"/>
              </w:rPr>
              <w:t>Oktober</w:t>
            </w:r>
            <w:r w:rsidR="005574B2">
              <w:rPr>
                <w:rFonts w:ascii="Calisto MT" w:hAnsi="Calisto MT"/>
                <w:szCs w:val="24"/>
                <w:lang w:eastAsia="en-GB"/>
              </w:rPr>
              <w:t xml:space="preserve"> 2020</w:t>
            </w:r>
          </w:p>
          <w:p w14:paraId="78B2ECAC" w14:textId="77777777" w:rsidR="009C12D4" w:rsidRPr="00AC4415" w:rsidRDefault="00D77912" w:rsidP="003D2875">
            <w:pPr>
              <w:spacing w:line="240" w:lineRule="auto"/>
              <w:jc w:val="both"/>
              <w:rPr>
                <w:rFonts w:ascii="Calisto MT" w:hAnsi="Calisto MT"/>
                <w:szCs w:val="24"/>
                <w:lang w:eastAsia="en-GB"/>
              </w:rPr>
            </w:pPr>
            <w:r w:rsidRPr="00AC4415">
              <w:rPr>
                <w:rFonts w:ascii="Calisto MT" w:hAnsi="Calisto MT"/>
                <w:szCs w:val="24"/>
                <w:lang w:eastAsia="en-GB"/>
              </w:rPr>
              <w:t xml:space="preserve">Available online: </w:t>
            </w:r>
          </w:p>
          <w:p w14:paraId="032E7847" w14:textId="671880B8" w:rsidR="004F49F9" w:rsidRPr="007F5838" w:rsidRDefault="00000000" w:rsidP="003D2875">
            <w:pPr>
              <w:spacing w:line="240" w:lineRule="auto"/>
              <w:jc w:val="both"/>
              <w:rPr>
                <w:rFonts w:ascii="Calisto MT" w:hAnsi="Calisto MT"/>
                <w:sz w:val="24"/>
                <w:szCs w:val="24"/>
                <w:lang w:eastAsia="en-GB"/>
              </w:rPr>
            </w:pPr>
            <w:hyperlink r:id="rId8" w:history="1">
              <w:r w:rsidR="004E3324" w:rsidRPr="0064321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http://jos.unsoed.ac.id/</w:t>
              </w:r>
              <w:r w:rsidR="004E332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br w:type="textWrapping" w:clear="all"/>
              </w:r>
              <w:proofErr w:type="spellStart"/>
              <w:r w:rsidR="004E3324" w:rsidRPr="0064321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index.php</w:t>
              </w:r>
              <w:proofErr w:type="spellEnd"/>
              <w:r w:rsidR="004E3324" w:rsidRPr="0064321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4E3324" w:rsidRPr="0064321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iswara</w:t>
              </w:r>
              <w:proofErr w:type="spellEnd"/>
              <w:r w:rsidR="004E3324" w:rsidRPr="0064321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/article/</w:t>
              </w:r>
              <w:r w:rsidR="004E332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br w:type="textWrapping" w:clear="all"/>
              </w:r>
              <w:r w:rsidR="004E3324" w:rsidRPr="00643217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view/5201</w:t>
              </w:r>
            </w:hyperlink>
          </w:p>
        </w:tc>
        <w:tc>
          <w:tcPr>
            <w:tcW w:w="7087" w:type="dxa"/>
          </w:tcPr>
          <w:p w14:paraId="28C8DD96" w14:textId="77777777" w:rsidR="00076995" w:rsidRPr="007F5838" w:rsidRDefault="00076995" w:rsidP="003D2875">
            <w:pPr>
              <w:pStyle w:val="AbstractTitle"/>
              <w:jc w:val="both"/>
              <w:rPr>
                <w:rFonts w:ascii="Calisto MT" w:hAnsi="Calisto MT"/>
                <w:szCs w:val="24"/>
              </w:rPr>
            </w:pPr>
          </w:p>
          <w:p w14:paraId="3CE99A43" w14:textId="77777777" w:rsidR="00076995" w:rsidRPr="00DF68B5" w:rsidRDefault="00076995" w:rsidP="003D2875">
            <w:pPr>
              <w:pStyle w:val="AbstractTitle"/>
              <w:jc w:val="both"/>
              <w:rPr>
                <w:sz w:val="22"/>
                <w:szCs w:val="24"/>
              </w:rPr>
            </w:pPr>
            <w:r w:rsidRPr="00DF68B5">
              <w:rPr>
                <w:sz w:val="22"/>
                <w:szCs w:val="24"/>
              </w:rPr>
              <w:t>ABSTR</w:t>
            </w:r>
            <w:r w:rsidR="00FB3EC7">
              <w:rPr>
                <w:sz w:val="22"/>
                <w:szCs w:val="24"/>
              </w:rPr>
              <w:t>AK</w:t>
            </w:r>
          </w:p>
          <w:p w14:paraId="68CFD3DB" w14:textId="77777777" w:rsidR="00076995" w:rsidRPr="00DF68B5" w:rsidRDefault="00076995" w:rsidP="003D2875">
            <w:pPr>
              <w:pStyle w:val="AbstractTitle"/>
              <w:jc w:val="both"/>
              <w:rPr>
                <w:sz w:val="22"/>
                <w:szCs w:val="24"/>
              </w:rPr>
            </w:pPr>
          </w:p>
          <w:p w14:paraId="69EEDA61" w14:textId="0B27DFF7" w:rsidR="005574B2" w:rsidRDefault="002B576E" w:rsidP="003D2875">
            <w:pPr>
              <w:pStyle w:val="AbstractText"/>
              <w:spacing w:after="0" w:line="240" w:lineRule="auto"/>
              <w:ind w:left="0"/>
              <w:jc w:val="both"/>
              <w:rPr>
                <w:rFonts w:eastAsia="MS PGothic"/>
                <w:i/>
                <w:color w:val="222222"/>
                <w:szCs w:val="24"/>
              </w:rPr>
            </w:pPr>
            <w:r>
              <w:rPr>
                <w:rFonts w:eastAsia="MS PGothic"/>
                <w:i/>
                <w:color w:val="222222"/>
                <w:szCs w:val="24"/>
              </w:rPr>
              <w:t xml:space="preserve">Tujuan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penelitian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ini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untuk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mendeskripsikan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dan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implikatur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percakapan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yang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terdapat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dalam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film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pendek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Tilik.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Bentuk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penelitian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ini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adalah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deskriptif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kualitatif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dengan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data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berupa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tuturan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para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tokoh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dalam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film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pendek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Tilik yang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mengandung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serta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implikatur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percakapan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. Metode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pengumpulan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data yang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digunakan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dalam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penelitian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ini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adalah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metode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simak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. Metode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simak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memiliki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dasar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dan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lanjutan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.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dasar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yang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digunakan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adalah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sadap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.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Sedangkan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,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lanjutannya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adalah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teknis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simak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bebas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libat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cakap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dan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catat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. Metode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analisis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data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dalam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penelitian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ini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adalah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metode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padan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dengan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pilah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unsur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penentu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sebagai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dasar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dan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hubung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banding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memperbedakan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sebagai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Teknik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lanjutan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.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Sementara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itu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penelitian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ini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menggunakan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teori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pragmatic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untuk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menganalisis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serta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implikatur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percakapan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yang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terdapat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dalam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Tilik.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Berdasarkan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hasil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analisis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data,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ditemukan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sebanyak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104 data yang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meliputi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12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eksistensial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, 36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faktif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, 11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non-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faktif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, 42 </w:t>
            </w:r>
            <w:proofErr w:type="spellStart"/>
            <w:r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>
              <w:rPr>
                <w:rFonts w:eastAsia="MS PGothic"/>
                <w:i/>
                <w:color w:val="222222"/>
                <w:szCs w:val="24"/>
              </w:rPr>
              <w:t xml:space="preserve"> structural, 1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leksikal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dan 2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konter-faktual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. Selain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itu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ditemukan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pula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implikatur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percakapan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dalam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tuturan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tokoh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yang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berupa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implikatur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dengan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maksud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mengeluh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mengkritik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mencurigai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menyindir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memerintah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melaporkan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mengejek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meminta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menegaskan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dan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menyesali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>.</w:t>
            </w:r>
          </w:p>
          <w:p w14:paraId="13C7C898" w14:textId="77777777" w:rsidR="00294F75" w:rsidRDefault="00294F75" w:rsidP="003D2875">
            <w:pPr>
              <w:pStyle w:val="AbstractText"/>
              <w:spacing w:after="0" w:line="240" w:lineRule="auto"/>
              <w:ind w:left="0"/>
              <w:jc w:val="both"/>
              <w:rPr>
                <w:rFonts w:eastAsia="MS PGothic"/>
                <w:i/>
                <w:color w:val="222222"/>
                <w:szCs w:val="24"/>
              </w:rPr>
            </w:pPr>
          </w:p>
          <w:p w14:paraId="0B3CA437" w14:textId="1DD4FB06" w:rsidR="00D77912" w:rsidRPr="007F5838" w:rsidRDefault="00D77912" w:rsidP="003D2875">
            <w:pPr>
              <w:pStyle w:val="AbstractText"/>
              <w:spacing w:after="0" w:line="240" w:lineRule="auto"/>
              <w:ind w:left="0"/>
              <w:jc w:val="both"/>
              <w:rPr>
                <w:rFonts w:ascii="Calisto MT" w:eastAsia="MS PGothic" w:hAnsi="Calisto MT"/>
                <w:i/>
                <w:color w:val="222222"/>
                <w:sz w:val="24"/>
                <w:szCs w:val="24"/>
              </w:rPr>
            </w:pPr>
            <w:r w:rsidRPr="00DF68B5">
              <w:rPr>
                <w:rFonts w:eastAsia="MS PGothic"/>
                <w:i/>
                <w:color w:val="222222"/>
                <w:szCs w:val="24"/>
              </w:rPr>
              <w:t xml:space="preserve">Keywords: </w:t>
            </w:r>
            <w:r w:rsidR="00294F75">
              <w:rPr>
                <w:rFonts w:eastAsia="MS PGothic"/>
                <w:i/>
                <w:color w:val="222222"/>
                <w:szCs w:val="24"/>
              </w:rPr>
              <w:t xml:space="preserve">Film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Pendek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 Tilik,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Praanggapan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Implikatur</w:t>
            </w:r>
            <w:proofErr w:type="spellEnd"/>
            <w:r w:rsidR="00294F75">
              <w:rPr>
                <w:rFonts w:eastAsia="MS PGothic"/>
                <w:i/>
                <w:color w:val="222222"/>
                <w:szCs w:val="24"/>
              </w:rPr>
              <w:t xml:space="preserve">, </w:t>
            </w:r>
            <w:proofErr w:type="spellStart"/>
            <w:r w:rsidR="00294F75">
              <w:rPr>
                <w:rFonts w:eastAsia="MS PGothic"/>
                <w:i/>
                <w:color w:val="222222"/>
                <w:szCs w:val="24"/>
              </w:rPr>
              <w:t>Percakapan</w:t>
            </w:r>
            <w:proofErr w:type="spellEnd"/>
          </w:p>
          <w:p w14:paraId="307497D1" w14:textId="77777777" w:rsidR="00076995" w:rsidRPr="007F5838" w:rsidRDefault="00076995" w:rsidP="003D2875">
            <w:pPr>
              <w:pStyle w:val="AbstractText"/>
              <w:spacing w:after="0" w:line="240" w:lineRule="auto"/>
              <w:ind w:left="0"/>
              <w:jc w:val="both"/>
              <w:rPr>
                <w:rFonts w:ascii="Calisto MT" w:hAnsi="Calisto MT"/>
                <w:i/>
                <w:sz w:val="24"/>
                <w:szCs w:val="24"/>
                <w:lang w:val="id-ID"/>
              </w:rPr>
            </w:pPr>
          </w:p>
          <w:p w14:paraId="03F0EB7F" w14:textId="77777777" w:rsidR="009C12D4" w:rsidRPr="007F5838" w:rsidRDefault="009C12D4" w:rsidP="003D2875">
            <w:pPr>
              <w:pStyle w:val="AbstractText"/>
              <w:spacing w:after="0" w:line="240" w:lineRule="auto"/>
              <w:ind w:left="0"/>
              <w:jc w:val="both"/>
              <w:rPr>
                <w:rFonts w:ascii="Calisto MT" w:hAnsi="Calisto MT"/>
                <w:sz w:val="24"/>
                <w:szCs w:val="24"/>
                <w:lang w:eastAsia="en-GB"/>
              </w:rPr>
            </w:pPr>
          </w:p>
        </w:tc>
      </w:tr>
    </w:tbl>
    <w:p w14:paraId="742F008F" w14:textId="77777777" w:rsidR="008E7BC4" w:rsidRPr="007F5838" w:rsidRDefault="008E7BC4" w:rsidP="003D2875">
      <w:pPr>
        <w:pStyle w:val="AbstractTitle"/>
        <w:jc w:val="both"/>
        <w:rPr>
          <w:rFonts w:ascii="Calisto MT" w:hAnsi="Calisto MT"/>
          <w:szCs w:val="24"/>
        </w:rPr>
      </w:pPr>
    </w:p>
    <w:p w14:paraId="4A35739F" w14:textId="77777777" w:rsidR="00CC32DC" w:rsidRPr="007F5838" w:rsidRDefault="00CC32DC" w:rsidP="003D2875">
      <w:pPr>
        <w:pStyle w:val="Heading1"/>
        <w:spacing w:before="0" w:after="0" w:line="360" w:lineRule="auto"/>
        <w:contextualSpacing/>
        <w:jc w:val="both"/>
        <w:rPr>
          <w:rFonts w:ascii="Calisto MT" w:hAnsi="Calisto MT"/>
          <w:sz w:val="24"/>
          <w:szCs w:val="24"/>
          <w:lang w:val="id-ID"/>
        </w:rPr>
      </w:pPr>
    </w:p>
    <w:p w14:paraId="7FA17665" w14:textId="77777777" w:rsidR="00260B1B" w:rsidRPr="00721353" w:rsidRDefault="005574B2" w:rsidP="003D2875">
      <w:pPr>
        <w:pStyle w:val="Heading1"/>
        <w:spacing w:before="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353">
        <w:rPr>
          <w:rFonts w:ascii="Times New Roman" w:hAnsi="Times New Roman"/>
          <w:sz w:val="24"/>
          <w:szCs w:val="24"/>
        </w:rPr>
        <w:t>PENDAHULUAN</w:t>
      </w:r>
    </w:p>
    <w:p w14:paraId="329D6F81" w14:textId="77777777" w:rsidR="00294F75" w:rsidRPr="00721353" w:rsidRDefault="00294F75" w:rsidP="003D2875">
      <w:pPr>
        <w:pStyle w:val="BodyText"/>
        <w:spacing w:line="360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721353">
        <w:rPr>
          <w:rFonts w:ascii="Times New Roman" w:hAnsi="Times New Roman"/>
          <w:sz w:val="24"/>
          <w:szCs w:val="24"/>
        </w:rPr>
        <w:t xml:space="preserve">Bahasa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alat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komunikasi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21353">
        <w:rPr>
          <w:rFonts w:ascii="Times New Roman" w:hAnsi="Times New Roman"/>
          <w:sz w:val="24"/>
          <w:szCs w:val="24"/>
        </w:rPr>
        <w:t>manusia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kehidupan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sehari-hari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Dilihat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segi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fungsinya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bahwa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fungsi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bahasa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sendiri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menyampaikan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pesan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konsep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ide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atau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pemikiran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Hal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sejalan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fungsi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bahasa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sebagai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alat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komunikasi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fungsi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721353">
        <w:rPr>
          <w:rFonts w:ascii="Times New Roman" w:hAnsi="Times New Roman"/>
          <w:sz w:val="24"/>
          <w:szCs w:val="24"/>
        </w:rPr>
        <w:t>menonjol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diantara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lainnya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21353">
        <w:rPr>
          <w:rFonts w:ascii="Times New Roman" w:hAnsi="Times New Roman"/>
          <w:sz w:val="24"/>
          <w:szCs w:val="24"/>
        </w:rPr>
        <w:t>Chaer</w:t>
      </w:r>
      <w:proofErr w:type="spellEnd"/>
      <w:r w:rsidRPr="00721353">
        <w:rPr>
          <w:rFonts w:ascii="Times New Roman" w:hAnsi="Times New Roman"/>
          <w:sz w:val="24"/>
          <w:szCs w:val="24"/>
        </w:rPr>
        <w:t>, 2014:31-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32).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Dalam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kehidupan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sehari-hari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bahasa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menyampaikan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pesan</w:t>
      </w:r>
      <w:proofErr w:type="spellEnd"/>
      <w:r w:rsidRPr="00721353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atau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informasi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kepada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mitra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Penyampaian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pesan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dilakukan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21353">
        <w:rPr>
          <w:rFonts w:ascii="Times New Roman" w:hAnsi="Times New Roman"/>
          <w:sz w:val="24"/>
          <w:szCs w:val="24"/>
        </w:rPr>
        <w:t>penutur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maupun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mitra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lastRenderedPageBreak/>
        <w:t>tutur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penyampaiannya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memiliki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cara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berbeda-beda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 w:rsidRPr="00721353">
        <w:rPr>
          <w:rFonts w:ascii="Times New Roman" w:hAnsi="Times New Roman"/>
          <w:sz w:val="24"/>
          <w:szCs w:val="24"/>
        </w:rPr>
        <w:t>karena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perbedaan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penyampaian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pesan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terjadi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kehidupan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sehari-hari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penyebab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munculnya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serta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721353">
        <w:rPr>
          <w:rFonts w:ascii="Times New Roman" w:hAnsi="Times New Roman"/>
          <w:sz w:val="24"/>
          <w:szCs w:val="24"/>
        </w:rPr>
        <w:t>satu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kajian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ilmu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pragmatik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mengkaji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mengenai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terikat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konteks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dapat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diartikan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sebagai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dugaan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atau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asumsi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awal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dimiliki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21353">
        <w:rPr>
          <w:rFonts w:ascii="Times New Roman" w:hAnsi="Times New Roman"/>
          <w:sz w:val="24"/>
          <w:szCs w:val="24"/>
        </w:rPr>
        <w:t>penutur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tentang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mitra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sebelum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dugaan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disampaikan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Sedangkan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informasi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disampaikan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lebih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banyak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pada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dikatakan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(Yule,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1996).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Grice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Putrayasa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(2014:64-70)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membedakan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menjadi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dua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macam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konvensional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konversasional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atau</w:t>
      </w:r>
      <w:proofErr w:type="spellEnd"/>
      <w:r w:rsidRPr="0072135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</w:p>
    <w:p w14:paraId="5CCB6FDE" w14:textId="77777777" w:rsidR="00294F75" w:rsidRPr="00721353" w:rsidRDefault="00294F75" w:rsidP="003D2875">
      <w:pPr>
        <w:pStyle w:val="BodyText"/>
        <w:spacing w:line="360" w:lineRule="auto"/>
        <w:ind w:right="1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dan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sering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kali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ditemukan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sehari-hari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mulai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21353">
        <w:rPr>
          <w:rFonts w:ascii="Times New Roman" w:hAnsi="Times New Roman"/>
          <w:sz w:val="24"/>
          <w:szCs w:val="24"/>
        </w:rPr>
        <w:t>rumah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tempat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umum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televisi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serta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721353">
        <w:rPr>
          <w:rFonts w:ascii="Times New Roman" w:hAnsi="Times New Roman"/>
          <w:sz w:val="24"/>
          <w:szCs w:val="24"/>
        </w:rPr>
        <w:t>sosial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Contohnya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pada media </w:t>
      </w:r>
      <w:proofErr w:type="spellStart"/>
      <w:r w:rsidRPr="00721353">
        <w:rPr>
          <w:rFonts w:ascii="Times New Roman" w:hAnsi="Times New Roman"/>
          <w:sz w:val="24"/>
          <w:szCs w:val="24"/>
        </w:rPr>
        <w:t>sosial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seperti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pada </w:t>
      </w:r>
      <w:r w:rsidRPr="00721353">
        <w:rPr>
          <w:rFonts w:ascii="Times New Roman" w:hAnsi="Times New Roman"/>
          <w:i/>
          <w:sz w:val="24"/>
          <w:szCs w:val="24"/>
        </w:rPr>
        <w:t>WhatsApp, Instagram,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Twitter, Facebook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serta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721353">
        <w:rPr>
          <w:rFonts w:ascii="Times New Roman" w:hAnsi="Times New Roman"/>
          <w:sz w:val="24"/>
          <w:szCs w:val="24"/>
        </w:rPr>
        <w:t>. Salah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satu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media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sosial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gemari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masyarakat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sebuah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website </w:t>
      </w:r>
      <w:r w:rsidRPr="0072135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21353">
        <w:rPr>
          <w:rFonts w:ascii="Times New Roman" w:hAnsi="Times New Roman"/>
          <w:sz w:val="24"/>
          <w:szCs w:val="24"/>
        </w:rPr>
        <w:t>menfasilitasi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penggunanya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berbagi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video</w:t>
      </w:r>
      <w:r w:rsidRPr="0072135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dimiliki</w:t>
      </w:r>
      <w:proofErr w:type="spellEnd"/>
      <w:r w:rsidRPr="00721353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atau</w:t>
      </w:r>
      <w:proofErr w:type="spellEnd"/>
      <w:r w:rsidRPr="00721353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menikmati</w:t>
      </w:r>
      <w:proofErr w:type="spellEnd"/>
      <w:r w:rsidRPr="0072135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video</w:t>
      </w:r>
      <w:r w:rsidRPr="0072135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diunggah</w:t>
      </w:r>
      <w:proofErr w:type="spellEnd"/>
      <w:r w:rsidRPr="00721353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berbagai</w:t>
      </w:r>
      <w:proofErr w:type="spellEnd"/>
      <w:r w:rsidRPr="00721353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pihak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Salah</w:t>
      </w:r>
      <w:r w:rsidRPr="00721353">
        <w:rPr>
          <w:rFonts w:ascii="Times New Roman" w:hAnsi="Times New Roman"/>
          <w:spacing w:val="-58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satu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video</w:t>
      </w:r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dikemas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secara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audiovisual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youtube</w:t>
      </w:r>
      <w:proofErr w:type="spellEnd"/>
      <w:r w:rsidRPr="0072135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film</w:t>
      </w:r>
      <w:r w:rsidRPr="00721353">
        <w:rPr>
          <w:rFonts w:ascii="Times New Roman" w:hAnsi="Times New Roman"/>
          <w:sz w:val="24"/>
          <w:szCs w:val="24"/>
        </w:rPr>
        <w:t>.</w:t>
      </w:r>
    </w:p>
    <w:p w14:paraId="038F86D9" w14:textId="77777777" w:rsidR="00294F75" w:rsidRPr="00721353" w:rsidRDefault="00294F75" w:rsidP="003D2875">
      <w:pPr>
        <w:pStyle w:val="BodyText"/>
        <w:spacing w:line="36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721353">
        <w:rPr>
          <w:rFonts w:ascii="Times New Roman" w:hAnsi="Times New Roman"/>
          <w:i/>
          <w:sz w:val="24"/>
          <w:szCs w:val="24"/>
        </w:rPr>
        <w:t>Film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Tilik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karya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Bagus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Martono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adalah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film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Indonesia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produksi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Ravacana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Films yang </w:t>
      </w:r>
      <w:proofErr w:type="spellStart"/>
      <w:r w:rsidRPr="00721353">
        <w:rPr>
          <w:rFonts w:ascii="Times New Roman" w:hAnsi="Times New Roman"/>
          <w:sz w:val="24"/>
          <w:szCs w:val="24"/>
        </w:rPr>
        <w:t>bekerjasama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Dinas </w:t>
      </w:r>
      <w:proofErr w:type="spellStart"/>
      <w:r w:rsidRPr="00721353">
        <w:rPr>
          <w:rFonts w:ascii="Times New Roman" w:hAnsi="Times New Roman"/>
          <w:sz w:val="24"/>
          <w:szCs w:val="24"/>
        </w:rPr>
        <w:t>Kebudayaan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Daerah Istimewa Yogyakarta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dirilis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21353">
        <w:rPr>
          <w:rFonts w:ascii="Times New Roman" w:hAnsi="Times New Roman"/>
          <w:sz w:val="24"/>
          <w:szCs w:val="24"/>
        </w:rPr>
        <w:t>tahun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2018 dan di </w:t>
      </w:r>
      <w:proofErr w:type="spellStart"/>
      <w:r w:rsidRPr="00721353">
        <w:rPr>
          <w:rFonts w:ascii="Times New Roman" w:hAnsi="Times New Roman"/>
          <w:sz w:val="24"/>
          <w:szCs w:val="24"/>
        </w:rPr>
        <w:t>sutradarai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oleh Wahyu Agung </w:t>
      </w:r>
      <w:proofErr w:type="spellStart"/>
      <w:r w:rsidRPr="00721353">
        <w:rPr>
          <w:rFonts w:ascii="Times New Roman" w:hAnsi="Times New Roman"/>
          <w:sz w:val="24"/>
          <w:szCs w:val="24"/>
        </w:rPr>
        <w:t>Prasetyo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Tilik</w:t>
      </w:r>
      <w:r w:rsidRPr="00721353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film yang </w:t>
      </w:r>
      <w:proofErr w:type="spellStart"/>
      <w:r w:rsidRPr="00721353">
        <w:rPr>
          <w:rFonts w:ascii="Times New Roman" w:hAnsi="Times New Roman"/>
          <w:sz w:val="24"/>
          <w:szCs w:val="24"/>
        </w:rPr>
        <w:t>cukup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populer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21353">
        <w:rPr>
          <w:rFonts w:ascii="Times New Roman" w:hAnsi="Times New Roman"/>
          <w:sz w:val="24"/>
          <w:szCs w:val="24"/>
        </w:rPr>
        <w:t>pertengahan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tahun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2020. Film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termasuk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jenis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721353">
        <w:rPr>
          <w:rFonts w:ascii="Times New Roman" w:hAnsi="Times New Roman"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karena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berdurasi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kurang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lebih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721353">
        <w:rPr>
          <w:rFonts w:ascii="Times New Roman" w:hAnsi="Times New Roman"/>
          <w:sz w:val="24"/>
          <w:szCs w:val="24"/>
        </w:rPr>
        <w:t>menit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tetapi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telah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berhasil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menarik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perhatian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masyarakat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menontonnya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Tilik </w:t>
      </w:r>
      <w:proofErr w:type="spellStart"/>
      <w:r w:rsidRPr="00721353">
        <w:rPr>
          <w:rFonts w:ascii="Times New Roman" w:hAnsi="Times New Roman"/>
          <w:sz w:val="24"/>
          <w:szCs w:val="24"/>
        </w:rPr>
        <w:t>telah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ditonton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kurang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lebih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dua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puluh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Pr="00721353">
        <w:rPr>
          <w:rFonts w:ascii="Times New Roman" w:hAnsi="Times New Roman"/>
          <w:sz w:val="24"/>
          <w:szCs w:val="24"/>
        </w:rPr>
        <w:t>juta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penonton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serta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memenangkan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berbagai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penghargaan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di</w:t>
      </w:r>
      <w:r w:rsidRPr="0072135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dunia </w:t>
      </w:r>
      <w:proofErr w:type="spellStart"/>
      <w:r w:rsidRPr="00721353">
        <w:rPr>
          <w:rFonts w:ascii="Times New Roman" w:hAnsi="Times New Roman"/>
          <w:sz w:val="24"/>
          <w:szCs w:val="24"/>
        </w:rPr>
        <w:t>perfilman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Indonesia. Ide </w:t>
      </w:r>
      <w:proofErr w:type="spellStart"/>
      <w:r w:rsidRPr="00721353">
        <w:rPr>
          <w:rFonts w:ascii="Times New Roman" w:hAnsi="Times New Roman"/>
          <w:sz w:val="24"/>
          <w:szCs w:val="24"/>
        </w:rPr>
        <w:t>cerita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Tilik </w:t>
      </w:r>
      <w:proofErr w:type="spellStart"/>
      <w:r w:rsidRPr="00721353">
        <w:rPr>
          <w:rFonts w:ascii="Times New Roman" w:hAnsi="Times New Roman"/>
          <w:sz w:val="24"/>
          <w:szCs w:val="24"/>
        </w:rPr>
        <w:t>dibuat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berdasarkan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fenomena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sosial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masyarakat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Jawa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saling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peduli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saling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berbagi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ke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sesamanya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cara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21353">
        <w:rPr>
          <w:rFonts w:ascii="Times New Roman" w:hAnsi="Times New Roman"/>
          <w:sz w:val="24"/>
          <w:szCs w:val="24"/>
        </w:rPr>
        <w:t>unik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menjenguk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atau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21353">
        <w:rPr>
          <w:rFonts w:ascii="Times New Roman" w:hAnsi="Times New Roman"/>
          <w:sz w:val="24"/>
          <w:szCs w:val="24"/>
        </w:rPr>
        <w:t>tilik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”. Selain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film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721353">
        <w:rPr>
          <w:rFonts w:ascii="Times New Roman" w:hAnsi="Times New Roman"/>
          <w:sz w:val="24"/>
          <w:szCs w:val="24"/>
        </w:rPr>
        <w:t>memberikan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pelajaran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hidup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bagi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penonton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menontonnya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saling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peduli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lingkungan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</w:p>
    <w:p w14:paraId="464904EA" w14:textId="1FA93755" w:rsidR="00294F75" w:rsidRPr="00873C97" w:rsidRDefault="00294F75" w:rsidP="003D2875">
      <w:pPr>
        <w:pStyle w:val="BodyText"/>
        <w:spacing w:line="36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721353">
        <w:rPr>
          <w:rFonts w:ascii="Times New Roman" w:hAnsi="Times New Roman"/>
          <w:sz w:val="24"/>
          <w:szCs w:val="24"/>
        </w:rPr>
        <w:t>Dalam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Film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Tilik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terdapat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asumsi-asumsi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dimiliki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oleh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para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sebelum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menyampaikan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dialognya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Asumsi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mengetahui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latar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belakang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pengetahuan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antara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21353">
        <w:rPr>
          <w:rFonts w:ascii="Times New Roman" w:hAnsi="Times New Roman"/>
          <w:sz w:val="24"/>
          <w:szCs w:val="24"/>
        </w:rPr>
        <w:t>mitra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tuturannya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Selain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Film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Tilik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juga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terdapat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maksud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dan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tujuan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lain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tidak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disampaikan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secara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langsung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sehingga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menimbulkan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makna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tersirat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Penggunaan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bahasa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Tilik </w:t>
      </w:r>
      <w:proofErr w:type="spellStart"/>
      <w:r w:rsidRPr="00721353">
        <w:rPr>
          <w:rFonts w:ascii="Times New Roman" w:hAnsi="Times New Roman"/>
          <w:sz w:val="24"/>
          <w:szCs w:val="24"/>
        </w:rPr>
        <w:t>mudah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dipahami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oleh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lastRenderedPageBreak/>
        <w:t>peneliti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karena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menggunakan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logat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khas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bahasa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Jawa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Yogyakarta </w:t>
      </w:r>
      <w:proofErr w:type="spellStart"/>
      <w:r w:rsidRPr="00721353">
        <w:rPr>
          <w:rFonts w:ascii="Times New Roman" w:hAnsi="Times New Roman"/>
          <w:sz w:val="24"/>
          <w:szCs w:val="24"/>
        </w:rPr>
        <w:t>sehingga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memudahkan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maupun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penonton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memahami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maksud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dan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memaknai</w:t>
      </w:r>
      <w:proofErr w:type="spellEnd"/>
      <w:r w:rsidRPr="0072135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film</w:t>
      </w:r>
      <w:r w:rsidRPr="00721353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akan</w:t>
      </w:r>
      <w:proofErr w:type="spellEnd"/>
      <w:r w:rsidRPr="00721353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membahas</w:t>
      </w:r>
      <w:proofErr w:type="spellEnd"/>
      <w:r w:rsidRPr="00721353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mengenai</w:t>
      </w:r>
      <w:proofErr w:type="spellEnd"/>
      <w:r w:rsidRPr="00721353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sert</w:t>
      </w:r>
      <w:r w:rsidR="00873C97">
        <w:rPr>
          <w:rFonts w:ascii="Times New Roman" w:hAnsi="Times New Roman"/>
          <w:sz w:val="24"/>
          <w:szCs w:val="24"/>
        </w:rPr>
        <w:t>a</w:t>
      </w:r>
      <w:proofErr w:type="spellEnd"/>
      <w:r w:rsidR="00873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C97">
        <w:rPr>
          <w:rFonts w:ascii="Times New Roman" w:hAnsi="Times New Roman"/>
          <w:sz w:val="24"/>
          <w:szCs w:val="24"/>
        </w:rPr>
        <w:t>i</w:t>
      </w:r>
      <w:r w:rsidRPr="00721353">
        <w:rPr>
          <w:rFonts w:ascii="Times New Roman" w:hAnsi="Times New Roman"/>
          <w:sz w:val="24"/>
          <w:szCs w:val="24"/>
        </w:rPr>
        <w:t>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Tilik.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dianalisis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berdasarkan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jenis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terkandung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Selain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dan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Film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Tilik</w:t>
      </w:r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dianalisis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pula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berdasarkan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konteks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ditinjau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perspektif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pragmatik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dilakukan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mengetahui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termasuk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maupun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terdapat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Film</w:t>
      </w:r>
      <w:r w:rsidRPr="00721353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Tilik.</w:t>
      </w:r>
    </w:p>
    <w:p w14:paraId="7A4E4E0F" w14:textId="77777777" w:rsidR="00294F75" w:rsidRPr="00721353" w:rsidRDefault="00294F75" w:rsidP="003D2875">
      <w:pPr>
        <w:pStyle w:val="BodyText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9159979" w14:textId="77777777" w:rsidR="00294F75" w:rsidRPr="00721353" w:rsidRDefault="00294F75" w:rsidP="003D2875">
      <w:pPr>
        <w:pStyle w:val="Heading1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1353">
        <w:rPr>
          <w:rFonts w:ascii="Times New Roman" w:hAnsi="Times New Roman"/>
          <w:sz w:val="24"/>
          <w:szCs w:val="24"/>
        </w:rPr>
        <w:t>METODE</w:t>
      </w:r>
      <w:r w:rsidRPr="0072135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PENELITIAN</w:t>
      </w:r>
    </w:p>
    <w:p w14:paraId="3CAD92E5" w14:textId="77777777" w:rsidR="00294F75" w:rsidRPr="00721353" w:rsidRDefault="00294F75" w:rsidP="003D2875">
      <w:pPr>
        <w:pStyle w:val="BodyText"/>
        <w:spacing w:line="360" w:lineRule="auto"/>
        <w:ind w:right="1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353">
        <w:rPr>
          <w:rFonts w:ascii="Times New Roman" w:hAnsi="Times New Roman"/>
          <w:sz w:val="24"/>
          <w:szCs w:val="24"/>
        </w:rPr>
        <w:t>Bentuk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adalah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deskriptif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kualitatif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bertujuan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terdapat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Tilik</w:t>
      </w:r>
      <w:r w:rsidRPr="00721353">
        <w:rPr>
          <w:rFonts w:ascii="Times New Roman" w:hAnsi="Times New Roman"/>
          <w:sz w:val="24"/>
          <w:szCs w:val="24"/>
        </w:rPr>
        <w:t xml:space="preserve">. Metode </w:t>
      </w:r>
      <w:proofErr w:type="spellStart"/>
      <w:r w:rsidRPr="00721353">
        <w:rPr>
          <w:rFonts w:ascii="Times New Roman" w:hAnsi="Times New Roman"/>
          <w:sz w:val="24"/>
          <w:szCs w:val="24"/>
        </w:rPr>
        <w:t>pengumpulan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data pada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metode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simak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Metode </w:t>
      </w:r>
      <w:proofErr w:type="spellStart"/>
      <w:r w:rsidRPr="00721353">
        <w:rPr>
          <w:rFonts w:ascii="Times New Roman" w:hAnsi="Times New Roman"/>
          <w:sz w:val="24"/>
          <w:szCs w:val="24"/>
        </w:rPr>
        <w:t>simak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diwujudkan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dasar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lanjutan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721353">
        <w:rPr>
          <w:rFonts w:ascii="Times New Roman" w:hAnsi="Times New Roman"/>
          <w:sz w:val="24"/>
          <w:szCs w:val="24"/>
        </w:rPr>
        <w:t>dasar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sadap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menyadap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penggunaan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bahasa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secara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lisan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Tilik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memperoleh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data. </w:t>
      </w:r>
      <w:proofErr w:type="spellStart"/>
      <w:r w:rsidRPr="00721353">
        <w:rPr>
          <w:rFonts w:ascii="Times New Roman" w:hAnsi="Times New Roman"/>
          <w:sz w:val="24"/>
          <w:szCs w:val="24"/>
        </w:rPr>
        <w:t>Sedangkan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lanjutan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simak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bebas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libat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cakap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</w:t>
      </w:r>
      <w:proofErr w:type="spellEnd"/>
      <w:r w:rsidRPr="00721353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tidak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terlibat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langsung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proses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munculnya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data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melainkan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hanya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sebagai</w:t>
      </w:r>
      <w:proofErr w:type="spellEnd"/>
      <w:r w:rsidRPr="00721353">
        <w:rPr>
          <w:rFonts w:ascii="Times New Roman" w:hAnsi="Times New Roman"/>
          <w:spacing w:val="6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pengamat</w:t>
      </w:r>
      <w:proofErr w:type="spellEnd"/>
      <w:r w:rsidRPr="0072135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terjadi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Tilik</w:t>
      </w:r>
      <w:r w:rsidRPr="00721353">
        <w:rPr>
          <w:rFonts w:ascii="Times New Roman" w:hAnsi="Times New Roman"/>
          <w:sz w:val="24"/>
          <w:szCs w:val="24"/>
        </w:rPr>
        <w:t xml:space="preserve">. Selain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lanjutan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lainnya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catat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dilakukan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cara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mencatat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>-</w:t>
      </w:r>
      <w:r w:rsidRPr="0072135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termasuk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mendapatkan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data 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lengkap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Metode </w:t>
      </w:r>
      <w:proofErr w:type="spellStart"/>
      <w:r w:rsidRPr="00721353">
        <w:rPr>
          <w:rFonts w:ascii="Times New Roman" w:hAnsi="Times New Roman"/>
          <w:sz w:val="24"/>
          <w:szCs w:val="24"/>
        </w:rPr>
        <w:t>analisis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metode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padan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Metode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memiliki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beberapa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jenis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salah </w:t>
      </w:r>
      <w:proofErr w:type="spellStart"/>
      <w:r w:rsidRPr="00721353">
        <w:rPr>
          <w:rFonts w:ascii="Times New Roman" w:hAnsi="Times New Roman"/>
          <w:sz w:val="24"/>
          <w:szCs w:val="24"/>
        </w:rPr>
        <w:t>satu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jenis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metode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padan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metode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padan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pragmatis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Metode </w:t>
      </w:r>
      <w:proofErr w:type="spellStart"/>
      <w:r w:rsidRPr="00721353">
        <w:rPr>
          <w:rFonts w:ascii="Times New Roman" w:hAnsi="Times New Roman"/>
          <w:sz w:val="24"/>
          <w:szCs w:val="24"/>
        </w:rPr>
        <w:t>padan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diwujudkan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dasar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lanjutan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721353">
        <w:rPr>
          <w:rFonts w:ascii="Times New Roman" w:hAnsi="Times New Roman"/>
          <w:sz w:val="24"/>
          <w:szCs w:val="24"/>
        </w:rPr>
        <w:t>dasar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pilah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unsur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penentu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721353">
        <w:rPr>
          <w:rFonts w:ascii="Times New Roman" w:hAnsi="Times New Roman"/>
          <w:sz w:val="24"/>
          <w:szCs w:val="24"/>
        </w:rPr>
        <w:t>pilah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unsur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penentu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memilah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berupa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tuturan-tuturan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para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maupun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Tilik</w:t>
      </w:r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Kemudian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lanjutan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oleh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</w:t>
      </w:r>
      <w:proofErr w:type="spellEnd"/>
      <w:r w:rsidRPr="00721353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teknik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hubung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banding </w:t>
      </w:r>
      <w:proofErr w:type="spellStart"/>
      <w:r w:rsidRPr="00721353">
        <w:rPr>
          <w:rFonts w:ascii="Times New Roman" w:hAnsi="Times New Roman"/>
          <w:sz w:val="24"/>
          <w:szCs w:val="24"/>
        </w:rPr>
        <w:t>memperbedakan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Teknik </w:t>
      </w:r>
      <w:proofErr w:type="spellStart"/>
      <w:r w:rsidRPr="00721353">
        <w:rPr>
          <w:rFonts w:ascii="Times New Roman" w:hAnsi="Times New Roman"/>
          <w:sz w:val="24"/>
          <w:szCs w:val="24"/>
        </w:rPr>
        <w:t>hubung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banding </w:t>
      </w:r>
      <w:proofErr w:type="spellStart"/>
      <w:r w:rsidRPr="00721353">
        <w:rPr>
          <w:rFonts w:ascii="Times New Roman" w:hAnsi="Times New Roman"/>
          <w:sz w:val="24"/>
          <w:szCs w:val="24"/>
        </w:rPr>
        <w:t>memperbedakan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digunakan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untuk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membandingkan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sekaligus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membedakan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terkandung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data</w:t>
      </w:r>
      <w:r w:rsidRPr="0072135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berupa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>Film</w:t>
      </w:r>
      <w:r w:rsidRPr="00721353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Tilik</w:t>
      </w:r>
      <w:r w:rsidRPr="00721353">
        <w:rPr>
          <w:rFonts w:ascii="Times New Roman" w:hAnsi="Times New Roman"/>
          <w:sz w:val="24"/>
          <w:szCs w:val="24"/>
        </w:rPr>
        <w:t>.</w:t>
      </w:r>
    </w:p>
    <w:p w14:paraId="69E93028" w14:textId="77777777" w:rsidR="00294F75" w:rsidRPr="00721353" w:rsidRDefault="00294F75" w:rsidP="003D2875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E96DFC" w14:textId="77777777" w:rsidR="00294F75" w:rsidRPr="00721353" w:rsidRDefault="00294F75" w:rsidP="003D2875">
      <w:pPr>
        <w:pStyle w:val="Heading1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21353">
        <w:rPr>
          <w:rFonts w:ascii="Times New Roman" w:hAnsi="Times New Roman"/>
          <w:sz w:val="24"/>
          <w:szCs w:val="24"/>
        </w:rPr>
        <w:t>HASIL</w:t>
      </w:r>
      <w:r w:rsidRPr="0072135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DAN</w:t>
      </w:r>
      <w:r w:rsidRPr="0072135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PEMBAHASAN</w:t>
      </w:r>
    </w:p>
    <w:p w14:paraId="632D3543" w14:textId="77777777" w:rsidR="00294F75" w:rsidRPr="00721353" w:rsidRDefault="00294F75" w:rsidP="003D2875">
      <w:pPr>
        <w:pStyle w:val="BodyText"/>
        <w:spacing w:line="360" w:lineRule="auto"/>
        <w:ind w:right="1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353">
        <w:rPr>
          <w:rFonts w:ascii="Times New Roman" w:hAnsi="Times New Roman"/>
          <w:sz w:val="24"/>
          <w:szCs w:val="24"/>
        </w:rPr>
        <w:t>Seperti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telah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disebutkan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pada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bab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sebelumnya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bahwa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dugaan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atau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asumsi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awal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dimiliki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21353">
        <w:rPr>
          <w:rFonts w:ascii="Times New Roman" w:hAnsi="Times New Roman"/>
          <w:sz w:val="24"/>
          <w:szCs w:val="24"/>
        </w:rPr>
        <w:t>penutur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tentang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mitra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sebelum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dugaan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itu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disampaikan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dapat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diasosiasikan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kata,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frasa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maupun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kalimat</w:t>
      </w:r>
      <w:proofErr w:type="spellEnd"/>
      <w:r w:rsidRPr="0072135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hal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disebut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potensial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potensial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dapat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menjadi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faktual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jika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terdapat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konteks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penutur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1353">
        <w:rPr>
          <w:rFonts w:ascii="Times New Roman" w:hAnsi="Times New Roman"/>
          <w:sz w:val="24"/>
          <w:szCs w:val="24"/>
        </w:rPr>
        <w:t>Sedangkan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tidak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disampaikan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secara</w:t>
      </w:r>
      <w:proofErr w:type="spellEnd"/>
      <w:r w:rsidRPr="0072135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langsung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atau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berbeda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yang</w:t>
      </w:r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disampaikan</w:t>
      </w:r>
      <w:proofErr w:type="spellEnd"/>
      <w:r w:rsidRPr="0072135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oleh </w:t>
      </w:r>
      <w:proofErr w:type="spellStart"/>
      <w:r w:rsidRPr="00721353">
        <w:rPr>
          <w:rFonts w:ascii="Times New Roman" w:hAnsi="Times New Roman"/>
          <w:sz w:val="24"/>
          <w:szCs w:val="24"/>
        </w:rPr>
        <w:t>penutur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</w:p>
    <w:p w14:paraId="3F46152F" w14:textId="77777777" w:rsidR="00721353" w:rsidRDefault="00294F75" w:rsidP="003D2875">
      <w:pPr>
        <w:pStyle w:val="BodyText"/>
        <w:spacing w:line="360" w:lineRule="auto"/>
        <w:ind w:right="176"/>
        <w:jc w:val="both"/>
        <w:rPr>
          <w:sz w:val="26"/>
        </w:rPr>
      </w:pPr>
      <w:proofErr w:type="spellStart"/>
      <w:r w:rsidRPr="00721353">
        <w:rPr>
          <w:rFonts w:ascii="Times New Roman" w:hAnsi="Times New Roman"/>
          <w:sz w:val="24"/>
          <w:szCs w:val="24"/>
        </w:rPr>
        <w:t>Berkenaan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dengan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penjelasan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berikut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adalah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deskripsi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mengenai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tokoh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r w:rsidRPr="00721353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721353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721353">
        <w:rPr>
          <w:rFonts w:ascii="Times New Roman" w:hAnsi="Times New Roman"/>
          <w:i/>
          <w:sz w:val="24"/>
          <w:szCs w:val="24"/>
        </w:rPr>
        <w:t xml:space="preserve"> Tilik </w:t>
      </w:r>
      <w:r w:rsidRPr="0072135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21353">
        <w:rPr>
          <w:rFonts w:ascii="Times New Roman" w:hAnsi="Times New Roman"/>
          <w:sz w:val="24"/>
          <w:szCs w:val="24"/>
        </w:rPr>
        <w:t>hampir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seluruhnya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tuturan-tuturan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dalam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bahasa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Jawa.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Tuturan-tuturan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tersebut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akan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dianalisis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berdasarkan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jenis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serta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implikatur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percakapan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terkandung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21353">
        <w:rPr>
          <w:rFonts w:ascii="Times New Roman" w:hAnsi="Times New Roman"/>
          <w:sz w:val="24"/>
          <w:szCs w:val="24"/>
        </w:rPr>
        <w:t>dalamnya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ditinjau</w:t>
      </w:r>
      <w:proofErr w:type="spellEnd"/>
      <w:r w:rsidRPr="0072135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dari</w:t>
      </w:r>
      <w:proofErr w:type="spellEnd"/>
      <w:r w:rsidRPr="0072135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perspektif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pragmatik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</w:p>
    <w:p w14:paraId="2B92EBFD" w14:textId="627AFC8D" w:rsidR="00294F75" w:rsidRPr="00721353" w:rsidRDefault="00721353" w:rsidP="003D2875">
      <w:pPr>
        <w:pStyle w:val="BodyText"/>
        <w:spacing w:line="360" w:lineRule="auto"/>
        <w:ind w:right="17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721353">
        <w:rPr>
          <w:rFonts w:ascii="Times New Roman" w:hAnsi="Times New Roman"/>
          <w:b/>
          <w:bCs/>
          <w:i/>
          <w:iCs/>
          <w:sz w:val="24"/>
          <w:szCs w:val="24"/>
        </w:rPr>
        <w:t>Pra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-a</w:t>
      </w:r>
      <w:r w:rsidR="00294F75" w:rsidRPr="00721353">
        <w:rPr>
          <w:rFonts w:ascii="Times New Roman" w:hAnsi="Times New Roman"/>
          <w:b/>
          <w:bCs/>
          <w:i/>
          <w:iCs/>
          <w:sz w:val="24"/>
          <w:szCs w:val="24"/>
        </w:rPr>
        <w:t>nggapan</w:t>
      </w:r>
      <w:proofErr w:type="spellEnd"/>
    </w:p>
    <w:p w14:paraId="61B0CD20" w14:textId="74DC6E98" w:rsidR="00CE31C6" w:rsidRPr="00721353" w:rsidRDefault="00294F75" w:rsidP="003D2875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merupakan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kondisi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1353">
        <w:rPr>
          <w:rFonts w:ascii="Times New Roman" w:hAnsi="Times New Roman"/>
          <w:sz w:val="24"/>
          <w:szCs w:val="24"/>
        </w:rPr>
        <w:t>dianggap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ada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sebelum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membuat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tuturan</w:t>
      </w:r>
      <w:proofErr w:type="spellEnd"/>
      <w:r w:rsidRPr="00721353">
        <w:rPr>
          <w:rFonts w:ascii="Times New Roman" w:hAnsi="Times New Roman"/>
          <w:sz w:val="24"/>
          <w:szCs w:val="24"/>
        </w:rPr>
        <w:t>. Dalam</w:t>
      </w:r>
      <w:r w:rsidRPr="00721353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penelitian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ini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terdapat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beberapa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jenis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yaitu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eksistensial</w:t>
      </w:r>
      <w:proofErr w:type="spellEnd"/>
      <w:r w:rsidRPr="00721353">
        <w:rPr>
          <w:rFonts w:ascii="Times New Roman" w:hAnsi="Times New Roman"/>
          <w:sz w:val="24"/>
          <w:szCs w:val="24"/>
        </w:rPr>
        <w:t>,</w:t>
      </w:r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faktif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leksikal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struktural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721353">
        <w:rPr>
          <w:rFonts w:ascii="Times New Roman" w:hAnsi="Times New Roman"/>
          <w:sz w:val="24"/>
          <w:szCs w:val="24"/>
        </w:rPr>
        <w:t>faktif</w:t>
      </w:r>
      <w:proofErr w:type="spellEnd"/>
      <w:r w:rsidRPr="0072135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dan</w:t>
      </w:r>
      <w:r w:rsidRPr="0072135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21353">
        <w:rPr>
          <w:rFonts w:ascii="Times New Roman" w:hAnsi="Times New Roman"/>
          <w:sz w:val="24"/>
          <w:szCs w:val="24"/>
        </w:rPr>
        <w:t>konter-faktual</w:t>
      </w:r>
      <w:proofErr w:type="spellEnd"/>
      <w:r w:rsidRPr="00721353">
        <w:rPr>
          <w:rFonts w:ascii="Times New Roman" w:hAnsi="Times New Roman"/>
          <w:sz w:val="24"/>
          <w:szCs w:val="24"/>
        </w:rPr>
        <w:t>.</w:t>
      </w:r>
    </w:p>
    <w:p w14:paraId="13E7F577" w14:textId="77777777" w:rsidR="00721353" w:rsidRPr="00721353" w:rsidRDefault="00721353" w:rsidP="003D2875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C08583" w14:textId="1B58F8AE" w:rsidR="00721353" w:rsidRPr="00721353" w:rsidRDefault="00721353" w:rsidP="003D2875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35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F793A4" wp14:editId="77087AB9">
                <wp:simplePos x="0" y="0"/>
                <wp:positionH relativeFrom="page">
                  <wp:posOffset>1754505</wp:posOffset>
                </wp:positionH>
                <wp:positionV relativeFrom="paragraph">
                  <wp:posOffset>208280</wp:posOffset>
                </wp:positionV>
                <wp:extent cx="4050665" cy="1270"/>
                <wp:effectExtent l="11430" t="12700" r="5080" b="508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0665" cy="1270"/>
                        </a:xfrm>
                        <a:custGeom>
                          <a:avLst/>
                          <a:gdLst>
                            <a:gd name="T0" fmla="+- 0 2763 2763"/>
                            <a:gd name="T1" fmla="*/ T0 w 6379"/>
                            <a:gd name="T2" fmla="+- 0 9142 2763"/>
                            <a:gd name="T3" fmla="*/ T2 w 6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79">
                              <a:moveTo>
                                <a:pt x="0" y="0"/>
                              </a:moveTo>
                              <a:lnTo>
                                <a:pt x="63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05B5" id="Freeform: Shape 5" o:spid="_x0000_s1026" style="position:absolute;margin-left:138.15pt;margin-top:16.4pt;width:318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" path="m,l6379,e" filled="f" strokeweight=".48pt">
                <v:path arrowok="t" o:connecttype="custom" o:connectlocs="0,0;4050665,0" o:connectangles="0,0"/>
                <w10:wrap type="topAndBottom" anchorx="page"/>
              </v:shape>
            </w:pict>
          </mc:Fallback>
        </mc:AlternateContent>
      </w:r>
    </w:p>
    <w:p w14:paraId="28CEBDAB" w14:textId="77777777" w:rsidR="00721353" w:rsidRPr="00721353" w:rsidRDefault="00721353" w:rsidP="003D2875">
      <w:pPr>
        <w:pStyle w:val="BodyText"/>
        <w:tabs>
          <w:tab w:val="left" w:pos="1612"/>
          <w:tab w:val="left" w:pos="4463"/>
        </w:tabs>
        <w:spacing w:line="360" w:lineRule="auto"/>
        <w:ind w:right="414"/>
        <w:jc w:val="both"/>
        <w:rPr>
          <w:rFonts w:ascii="Times New Roman" w:hAnsi="Times New Roman"/>
          <w:sz w:val="24"/>
          <w:szCs w:val="24"/>
        </w:rPr>
      </w:pPr>
      <w:r w:rsidRPr="00721353">
        <w:rPr>
          <w:rFonts w:ascii="Times New Roman" w:hAnsi="Times New Roman"/>
          <w:sz w:val="24"/>
          <w:szCs w:val="24"/>
        </w:rPr>
        <w:t>No.</w:t>
      </w:r>
      <w:r w:rsidRPr="00721353">
        <w:rPr>
          <w:rFonts w:ascii="Times New Roman" w:hAnsi="Times New Roman"/>
          <w:sz w:val="24"/>
          <w:szCs w:val="24"/>
        </w:rPr>
        <w:tab/>
      </w:r>
      <w:proofErr w:type="spellStart"/>
      <w:r w:rsidRPr="00721353">
        <w:rPr>
          <w:rFonts w:ascii="Times New Roman" w:hAnsi="Times New Roman"/>
          <w:sz w:val="24"/>
          <w:szCs w:val="24"/>
        </w:rPr>
        <w:t>Praanggapan</w:t>
      </w:r>
      <w:proofErr w:type="spellEnd"/>
      <w:r w:rsidRPr="00721353">
        <w:rPr>
          <w:rFonts w:ascii="Times New Roman" w:hAnsi="Times New Roman"/>
          <w:sz w:val="24"/>
          <w:szCs w:val="24"/>
        </w:rPr>
        <w:tab/>
      </w:r>
      <w:proofErr w:type="spellStart"/>
      <w:r w:rsidRPr="00721353">
        <w:rPr>
          <w:rFonts w:ascii="Times New Roman" w:hAnsi="Times New Roman"/>
          <w:sz w:val="24"/>
          <w:szCs w:val="24"/>
        </w:rPr>
        <w:t>Jumlah</w:t>
      </w:r>
      <w:proofErr w:type="spellEnd"/>
      <w:r w:rsidRPr="0072135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1353">
        <w:rPr>
          <w:rFonts w:ascii="Times New Roman" w:hAnsi="Times New Roman"/>
          <w:sz w:val="24"/>
          <w:szCs w:val="24"/>
        </w:rPr>
        <w:t>Data</w:t>
      </w: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2703"/>
      </w:tblGrid>
      <w:tr w:rsidR="00721353" w:rsidRPr="00721353" w14:paraId="4EDD71CE" w14:textId="77777777" w:rsidTr="004D7D93">
        <w:trPr>
          <w:trHeight w:val="280"/>
        </w:trPr>
        <w:tc>
          <w:tcPr>
            <w:tcW w:w="3676" w:type="dxa"/>
            <w:tcBorders>
              <w:top w:val="single" w:sz="4" w:space="0" w:color="000000"/>
            </w:tcBorders>
          </w:tcPr>
          <w:p w14:paraId="1E4F231D" w14:textId="77777777" w:rsidR="00721353" w:rsidRPr="00721353" w:rsidRDefault="00721353" w:rsidP="003D2875">
            <w:pPr>
              <w:pStyle w:val="TableParagraph"/>
              <w:tabs>
                <w:tab w:val="left" w:pos="817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1.</w:t>
            </w:r>
            <w:r w:rsidRPr="00721353">
              <w:rPr>
                <w:sz w:val="24"/>
                <w:szCs w:val="24"/>
              </w:rPr>
              <w:tab/>
            </w:r>
            <w:proofErr w:type="spellStart"/>
            <w:r w:rsidRPr="00721353">
              <w:rPr>
                <w:sz w:val="24"/>
                <w:szCs w:val="24"/>
              </w:rPr>
              <w:t>Eksistensial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</w:tcBorders>
          </w:tcPr>
          <w:p w14:paraId="5D02C8C7" w14:textId="77777777" w:rsidR="00721353" w:rsidRPr="00721353" w:rsidRDefault="00721353" w:rsidP="003D2875">
            <w:pPr>
              <w:pStyle w:val="TableParagraph"/>
              <w:spacing w:after="120" w:line="360" w:lineRule="auto"/>
              <w:ind w:right="1013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12</w:t>
            </w:r>
          </w:p>
        </w:tc>
      </w:tr>
      <w:tr w:rsidR="00721353" w:rsidRPr="00721353" w14:paraId="544C808F" w14:textId="77777777" w:rsidTr="004D7D93">
        <w:trPr>
          <w:trHeight w:val="276"/>
        </w:trPr>
        <w:tc>
          <w:tcPr>
            <w:tcW w:w="3676" w:type="dxa"/>
          </w:tcPr>
          <w:p w14:paraId="2063BAD0" w14:textId="77777777" w:rsidR="00721353" w:rsidRPr="00721353" w:rsidRDefault="00721353" w:rsidP="003D2875">
            <w:pPr>
              <w:pStyle w:val="TableParagraph"/>
              <w:tabs>
                <w:tab w:val="left" w:pos="817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2.</w:t>
            </w:r>
            <w:r w:rsidRPr="00721353">
              <w:rPr>
                <w:sz w:val="24"/>
                <w:szCs w:val="24"/>
              </w:rPr>
              <w:tab/>
            </w:r>
            <w:proofErr w:type="spellStart"/>
            <w:r w:rsidRPr="00721353">
              <w:rPr>
                <w:sz w:val="24"/>
                <w:szCs w:val="24"/>
              </w:rPr>
              <w:t>Faktif</w:t>
            </w:r>
            <w:proofErr w:type="spellEnd"/>
          </w:p>
        </w:tc>
        <w:tc>
          <w:tcPr>
            <w:tcW w:w="2703" w:type="dxa"/>
          </w:tcPr>
          <w:p w14:paraId="2D028246" w14:textId="77777777" w:rsidR="00721353" w:rsidRPr="00721353" w:rsidRDefault="00721353" w:rsidP="003D2875">
            <w:pPr>
              <w:pStyle w:val="TableParagraph"/>
              <w:spacing w:after="120" w:line="360" w:lineRule="auto"/>
              <w:ind w:right="1013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36</w:t>
            </w:r>
          </w:p>
        </w:tc>
      </w:tr>
      <w:tr w:rsidR="00721353" w:rsidRPr="00721353" w14:paraId="658F1CBB" w14:textId="77777777" w:rsidTr="004D7D93">
        <w:trPr>
          <w:trHeight w:val="275"/>
        </w:trPr>
        <w:tc>
          <w:tcPr>
            <w:tcW w:w="3676" w:type="dxa"/>
          </w:tcPr>
          <w:p w14:paraId="15ECD295" w14:textId="77777777" w:rsidR="00721353" w:rsidRPr="00721353" w:rsidRDefault="00721353" w:rsidP="003D2875">
            <w:pPr>
              <w:pStyle w:val="TableParagraph"/>
              <w:tabs>
                <w:tab w:val="left" w:pos="817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3.</w:t>
            </w:r>
            <w:r w:rsidRPr="00721353">
              <w:rPr>
                <w:sz w:val="24"/>
                <w:szCs w:val="24"/>
              </w:rPr>
              <w:tab/>
            </w:r>
            <w:proofErr w:type="spellStart"/>
            <w:r w:rsidRPr="00721353">
              <w:rPr>
                <w:sz w:val="24"/>
                <w:szCs w:val="24"/>
              </w:rPr>
              <w:t>Leksikal</w:t>
            </w:r>
            <w:proofErr w:type="spellEnd"/>
          </w:p>
        </w:tc>
        <w:tc>
          <w:tcPr>
            <w:tcW w:w="2703" w:type="dxa"/>
          </w:tcPr>
          <w:p w14:paraId="39574F6F" w14:textId="77777777" w:rsidR="00721353" w:rsidRPr="00721353" w:rsidRDefault="00721353" w:rsidP="003D2875">
            <w:pPr>
              <w:pStyle w:val="TableParagraph"/>
              <w:spacing w:after="120" w:line="360" w:lineRule="auto"/>
              <w:ind w:right="1073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1</w:t>
            </w:r>
          </w:p>
        </w:tc>
      </w:tr>
      <w:tr w:rsidR="00721353" w:rsidRPr="00721353" w14:paraId="5B1AE58A" w14:textId="77777777" w:rsidTr="004D7D93">
        <w:trPr>
          <w:trHeight w:val="276"/>
        </w:trPr>
        <w:tc>
          <w:tcPr>
            <w:tcW w:w="3676" w:type="dxa"/>
          </w:tcPr>
          <w:p w14:paraId="3E4E0FBF" w14:textId="77777777" w:rsidR="00721353" w:rsidRPr="00721353" w:rsidRDefault="00721353" w:rsidP="003D2875">
            <w:pPr>
              <w:pStyle w:val="TableParagraph"/>
              <w:tabs>
                <w:tab w:val="left" w:pos="817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4.</w:t>
            </w:r>
            <w:r w:rsidRPr="00721353">
              <w:rPr>
                <w:sz w:val="24"/>
                <w:szCs w:val="24"/>
              </w:rPr>
              <w:tab/>
            </w:r>
            <w:proofErr w:type="spellStart"/>
            <w:r w:rsidRPr="00721353">
              <w:rPr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2703" w:type="dxa"/>
          </w:tcPr>
          <w:p w14:paraId="53BED5BF" w14:textId="77777777" w:rsidR="00721353" w:rsidRPr="00721353" w:rsidRDefault="00721353" w:rsidP="003D2875">
            <w:pPr>
              <w:pStyle w:val="TableParagraph"/>
              <w:spacing w:after="120" w:line="360" w:lineRule="auto"/>
              <w:ind w:right="1013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42</w:t>
            </w:r>
          </w:p>
        </w:tc>
      </w:tr>
      <w:tr w:rsidR="00721353" w:rsidRPr="00721353" w14:paraId="20021D5A" w14:textId="77777777" w:rsidTr="004D7D93">
        <w:trPr>
          <w:trHeight w:val="275"/>
        </w:trPr>
        <w:tc>
          <w:tcPr>
            <w:tcW w:w="3676" w:type="dxa"/>
          </w:tcPr>
          <w:p w14:paraId="31E4C137" w14:textId="77777777" w:rsidR="00721353" w:rsidRPr="00721353" w:rsidRDefault="00721353" w:rsidP="003D2875">
            <w:pPr>
              <w:pStyle w:val="TableParagraph"/>
              <w:tabs>
                <w:tab w:val="left" w:pos="817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5.</w:t>
            </w:r>
            <w:r w:rsidRPr="00721353">
              <w:rPr>
                <w:sz w:val="24"/>
                <w:szCs w:val="24"/>
              </w:rPr>
              <w:tab/>
              <w:t>Non-</w:t>
            </w:r>
            <w:proofErr w:type="spellStart"/>
            <w:r w:rsidRPr="00721353">
              <w:rPr>
                <w:sz w:val="24"/>
                <w:szCs w:val="24"/>
              </w:rPr>
              <w:t>Faktif</w:t>
            </w:r>
            <w:proofErr w:type="spellEnd"/>
          </w:p>
        </w:tc>
        <w:tc>
          <w:tcPr>
            <w:tcW w:w="2703" w:type="dxa"/>
          </w:tcPr>
          <w:p w14:paraId="2FD52BE8" w14:textId="77777777" w:rsidR="00721353" w:rsidRPr="00721353" w:rsidRDefault="00721353" w:rsidP="003D2875">
            <w:pPr>
              <w:pStyle w:val="TableParagraph"/>
              <w:spacing w:after="120" w:line="360" w:lineRule="auto"/>
              <w:ind w:right="1013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11</w:t>
            </w:r>
          </w:p>
        </w:tc>
      </w:tr>
      <w:tr w:rsidR="00721353" w:rsidRPr="00721353" w14:paraId="1420CF3C" w14:textId="77777777" w:rsidTr="004D7D93">
        <w:trPr>
          <w:trHeight w:val="271"/>
        </w:trPr>
        <w:tc>
          <w:tcPr>
            <w:tcW w:w="3676" w:type="dxa"/>
            <w:tcBorders>
              <w:bottom w:val="single" w:sz="4" w:space="0" w:color="000000"/>
            </w:tcBorders>
          </w:tcPr>
          <w:p w14:paraId="0C2CD6C5" w14:textId="77777777" w:rsidR="00721353" w:rsidRPr="00721353" w:rsidRDefault="00721353" w:rsidP="003D2875">
            <w:pPr>
              <w:pStyle w:val="TableParagraph"/>
              <w:tabs>
                <w:tab w:val="left" w:pos="817"/>
              </w:tabs>
              <w:spacing w:after="120" w:line="360" w:lineRule="auto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6.</w:t>
            </w:r>
            <w:r w:rsidRPr="00721353">
              <w:rPr>
                <w:sz w:val="24"/>
                <w:szCs w:val="24"/>
              </w:rPr>
              <w:tab/>
              <w:t>Konter-</w:t>
            </w:r>
            <w:proofErr w:type="spellStart"/>
            <w:r w:rsidRPr="00721353">
              <w:rPr>
                <w:sz w:val="24"/>
                <w:szCs w:val="24"/>
              </w:rPr>
              <w:t>faktual</w:t>
            </w:r>
            <w:proofErr w:type="spellEnd"/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14:paraId="2F380B93" w14:textId="77777777" w:rsidR="00721353" w:rsidRPr="00721353" w:rsidRDefault="00721353" w:rsidP="003D2875">
            <w:pPr>
              <w:pStyle w:val="TableParagraph"/>
              <w:spacing w:after="120" w:line="360" w:lineRule="auto"/>
              <w:ind w:right="1073"/>
              <w:jc w:val="both"/>
              <w:rPr>
                <w:sz w:val="24"/>
                <w:szCs w:val="24"/>
              </w:rPr>
            </w:pPr>
            <w:r w:rsidRPr="00721353">
              <w:rPr>
                <w:sz w:val="24"/>
                <w:szCs w:val="24"/>
              </w:rPr>
              <w:t>2</w:t>
            </w:r>
          </w:p>
        </w:tc>
      </w:tr>
    </w:tbl>
    <w:p w14:paraId="49BAF98D" w14:textId="77777777" w:rsidR="00721353" w:rsidRPr="00721353" w:rsidRDefault="00721353" w:rsidP="003D2875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047E60" w14:textId="2577A975" w:rsidR="00721353" w:rsidRPr="003D2875" w:rsidRDefault="00721353" w:rsidP="003D2875">
      <w:pPr>
        <w:tabs>
          <w:tab w:val="left" w:pos="1418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D2875">
        <w:rPr>
          <w:rFonts w:ascii="Times New Roman" w:hAnsi="Times New Roman"/>
          <w:sz w:val="24"/>
          <w:szCs w:val="24"/>
        </w:rPr>
        <w:lastRenderedPageBreak/>
        <w:t>Konteks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:</w:t>
      </w:r>
      <w:proofErr w:type="gram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Dalam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perjalanan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menuju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Rumah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Sakit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untuk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menjenguk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Bu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Lurah,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P1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mengumpulkan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uang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dari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ibu-ibu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yang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akan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diberikan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kepada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Bu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Lurah.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Sedangkan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ibu-ibu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lainnya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membicarakan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tentang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Bu Lurah yang </w:t>
      </w:r>
      <w:proofErr w:type="spellStart"/>
      <w:r w:rsidRPr="003D2875">
        <w:rPr>
          <w:rFonts w:ascii="Times New Roman" w:hAnsi="Times New Roman"/>
          <w:sz w:val="24"/>
          <w:szCs w:val="24"/>
        </w:rPr>
        <w:t>sakit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sudah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cukup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lama. </w:t>
      </w:r>
      <w:proofErr w:type="spellStart"/>
      <w:r w:rsidRPr="003D2875">
        <w:rPr>
          <w:rFonts w:ascii="Times New Roman" w:hAnsi="Times New Roman"/>
          <w:sz w:val="24"/>
          <w:szCs w:val="24"/>
        </w:rPr>
        <w:t>Setelah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uang </w:t>
      </w:r>
      <w:proofErr w:type="spellStart"/>
      <w:r w:rsidRPr="003D2875">
        <w:rPr>
          <w:rFonts w:ascii="Times New Roman" w:hAnsi="Times New Roman"/>
          <w:sz w:val="24"/>
          <w:szCs w:val="24"/>
        </w:rPr>
        <w:t>terkumpul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, P1 </w:t>
      </w:r>
      <w:proofErr w:type="spellStart"/>
      <w:r w:rsidRPr="003D2875">
        <w:rPr>
          <w:rFonts w:ascii="Times New Roman" w:hAnsi="Times New Roman"/>
          <w:sz w:val="24"/>
          <w:szCs w:val="24"/>
        </w:rPr>
        <w:t>memberitahu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ibu-ibu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kalau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uangnya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sudah</w:t>
      </w:r>
      <w:proofErr w:type="spellEnd"/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dimasukkan</w:t>
      </w:r>
      <w:proofErr w:type="spellEnd"/>
      <w:r w:rsidRPr="003D287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amplop</w:t>
      </w:r>
      <w:proofErr w:type="spellEnd"/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dan</w:t>
      </w:r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mereka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semua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menjadi</w:t>
      </w:r>
      <w:proofErr w:type="spellEnd"/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saksinya</w:t>
      </w:r>
      <w:proofErr w:type="spellEnd"/>
      <w:r w:rsidRPr="003D2875">
        <w:rPr>
          <w:rFonts w:ascii="Times New Roman" w:hAnsi="Times New Roman"/>
          <w:sz w:val="24"/>
          <w:szCs w:val="24"/>
        </w:rPr>
        <w:t>.</w:t>
      </w:r>
    </w:p>
    <w:p w14:paraId="25E29F9B" w14:textId="01C01BA6" w:rsidR="003D2875" w:rsidRPr="00E479E9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P1</w:t>
      </w:r>
      <w:r w:rsidRPr="00E479E9">
        <w:rPr>
          <w:rFonts w:ascii="Times New Roman" w:hAnsi="Times New Roman"/>
          <w:sz w:val="24"/>
          <w:szCs w:val="24"/>
        </w:rPr>
        <w:tab/>
        <w:t>: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“Sapa</w:t>
      </w:r>
      <w:r w:rsidRPr="00E479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sing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sepuluh</w:t>
      </w:r>
      <w:proofErr w:type="spellEnd"/>
      <w:r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ewu</w:t>
      </w:r>
      <w:proofErr w:type="spellEnd"/>
      <w:r w:rsidRPr="00E479E9">
        <w:rPr>
          <w:rFonts w:ascii="Times New Roman" w:hAnsi="Times New Roman"/>
          <w:sz w:val="24"/>
          <w:szCs w:val="24"/>
        </w:rPr>
        <w:t>,</w:t>
      </w:r>
      <w:r w:rsidRPr="00E479E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sapa</w:t>
      </w:r>
      <w:proofErr w:type="spellEnd"/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iki</w:t>
      </w:r>
      <w:proofErr w:type="spellEnd"/>
      <w:r w:rsidRPr="00E479E9">
        <w:rPr>
          <w:rFonts w:ascii="Times New Roman" w:hAnsi="Times New Roman"/>
          <w:sz w:val="24"/>
          <w:szCs w:val="24"/>
        </w:rPr>
        <w:t>?”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(1</w:t>
      </w:r>
      <w:r w:rsidR="003D2875">
        <w:rPr>
          <w:rFonts w:ascii="Times New Roman" w:hAnsi="Times New Roman"/>
          <w:sz w:val="24"/>
          <w:szCs w:val="24"/>
        </w:rPr>
        <w:t>)</w:t>
      </w:r>
    </w:p>
    <w:p w14:paraId="1D7CEAFA" w14:textId="41F16148" w:rsidR="00E479E9" w:rsidRDefault="003D2875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6638F" w:rsidRPr="00E479E9">
        <w:rPr>
          <w:rFonts w:ascii="Times New Roman" w:hAnsi="Times New Roman"/>
          <w:sz w:val="24"/>
          <w:szCs w:val="24"/>
        </w:rPr>
        <w:t>Ibu-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ibu</w:t>
      </w:r>
      <w:proofErr w:type="spellEnd"/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1</w:t>
      </w:r>
      <w:r w:rsidR="00E479E9">
        <w:rPr>
          <w:rFonts w:ascii="Times New Roman" w:hAnsi="Times New Roman"/>
          <w:sz w:val="24"/>
          <w:szCs w:val="24"/>
        </w:rPr>
        <w:t>)</w:t>
      </w:r>
      <w:r w:rsidR="00E479E9">
        <w:rPr>
          <w:rFonts w:ascii="Times New Roman" w:hAnsi="Times New Roman"/>
          <w:sz w:val="24"/>
          <w:szCs w:val="24"/>
        </w:rPr>
        <w:tab/>
        <w:t>: (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Siapa</w:t>
      </w:r>
      <w:proofErr w:type="spellEnd"/>
      <w:r w:rsidR="0036638F" w:rsidRPr="00E479E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yang</w:t>
      </w:r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sepuluh</w:t>
      </w:r>
      <w:proofErr w:type="spellEnd"/>
      <w:r w:rsidR="0036638F" w:rsidRPr="00E479E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ribu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,</w:t>
      </w:r>
      <w:r w:rsidR="0036638F" w:rsidRPr="00E479E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siapa</w:t>
      </w:r>
      <w:proofErr w:type="spellEnd"/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ini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?</w:t>
      </w:r>
      <w:r w:rsidR="00E479E9">
        <w:rPr>
          <w:rFonts w:ascii="Times New Roman" w:hAnsi="Times New Roman"/>
          <w:sz w:val="24"/>
          <w:szCs w:val="24"/>
        </w:rPr>
        <w:t>)</w:t>
      </w:r>
    </w:p>
    <w:p w14:paraId="24968D2C" w14:textId="77777777" w:rsidR="00AC4FB0" w:rsidRPr="00E479E9" w:rsidRDefault="00AC4FB0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4392B4" w14:textId="599C2B91" w:rsidR="0036638F" w:rsidRPr="00E479E9" w:rsidRDefault="00E479E9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6638F" w:rsidRPr="00E479E9">
        <w:rPr>
          <w:rFonts w:ascii="Times New Roman" w:hAnsi="Times New Roman"/>
          <w:sz w:val="24"/>
          <w:szCs w:val="24"/>
        </w:rPr>
        <w:t>2</w:t>
      </w:r>
      <w:r w:rsidR="0036638F" w:rsidRPr="00E479E9">
        <w:rPr>
          <w:rFonts w:ascii="Times New Roman" w:hAnsi="Times New Roman"/>
          <w:sz w:val="24"/>
          <w:szCs w:val="24"/>
        </w:rPr>
        <w:tab/>
        <w:t>:</w:t>
      </w:r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“Ki</w:t>
      </w:r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yo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,</w:t>
      </w:r>
      <w:r w:rsidR="0036638F" w:rsidRPr="00E479E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ki</w:t>
      </w:r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ki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.”</w:t>
      </w:r>
      <w:r w:rsidR="0036638F"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(2)</w:t>
      </w:r>
    </w:p>
    <w:p w14:paraId="0F5FE3C0" w14:textId="1231B98D" w:rsidR="0036638F" w:rsidRPr="00E479E9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(Ibu-</w:t>
      </w:r>
      <w:proofErr w:type="spellStart"/>
      <w:r w:rsidRPr="00E479E9">
        <w:rPr>
          <w:rFonts w:ascii="Times New Roman" w:hAnsi="Times New Roman"/>
          <w:sz w:val="24"/>
          <w:szCs w:val="24"/>
        </w:rPr>
        <w:t>ibu</w:t>
      </w:r>
      <w:proofErr w:type="spellEnd"/>
      <w:r w:rsidRPr="00E479E9">
        <w:rPr>
          <w:rFonts w:ascii="Times New Roman" w:hAnsi="Times New Roman"/>
          <w:sz w:val="24"/>
          <w:szCs w:val="24"/>
        </w:rPr>
        <w:t xml:space="preserve"> 2)</w:t>
      </w:r>
      <w:r w:rsidR="00E479E9">
        <w:rPr>
          <w:rFonts w:ascii="Times New Roman" w:hAnsi="Times New Roman"/>
          <w:sz w:val="24"/>
          <w:szCs w:val="24"/>
        </w:rPr>
        <w:tab/>
        <w:t xml:space="preserve">: </w:t>
      </w:r>
      <w:r w:rsidRPr="00E479E9">
        <w:rPr>
          <w:rFonts w:ascii="Times New Roman" w:hAnsi="Times New Roman"/>
          <w:position w:val="2"/>
          <w:sz w:val="24"/>
          <w:szCs w:val="24"/>
        </w:rPr>
        <w:t>(Ini</w:t>
      </w:r>
      <w:r w:rsidRPr="00E479E9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position w:val="2"/>
          <w:sz w:val="24"/>
          <w:szCs w:val="24"/>
        </w:rPr>
        <w:t>ya</w:t>
      </w:r>
      <w:proofErr w:type="spellEnd"/>
      <w:r w:rsidRPr="00E479E9">
        <w:rPr>
          <w:rFonts w:ascii="Times New Roman" w:hAnsi="Times New Roman"/>
          <w:position w:val="2"/>
          <w:sz w:val="24"/>
          <w:szCs w:val="24"/>
        </w:rPr>
        <w:t xml:space="preserve">, </w:t>
      </w:r>
      <w:proofErr w:type="spellStart"/>
      <w:r w:rsidRPr="00E479E9">
        <w:rPr>
          <w:rFonts w:ascii="Times New Roman" w:hAnsi="Times New Roman"/>
          <w:position w:val="2"/>
          <w:sz w:val="24"/>
          <w:szCs w:val="24"/>
        </w:rPr>
        <w:t>ni</w:t>
      </w:r>
      <w:proofErr w:type="spellEnd"/>
      <w:r w:rsidRPr="00E479E9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position w:val="2"/>
          <w:sz w:val="24"/>
          <w:szCs w:val="24"/>
        </w:rPr>
        <w:t>ni</w:t>
      </w:r>
      <w:proofErr w:type="spellEnd"/>
      <w:r w:rsidRPr="00E479E9">
        <w:rPr>
          <w:rFonts w:ascii="Times New Roman" w:hAnsi="Times New Roman"/>
          <w:position w:val="2"/>
          <w:sz w:val="24"/>
          <w:szCs w:val="24"/>
        </w:rPr>
        <w:t>.)</w:t>
      </w:r>
    </w:p>
    <w:p w14:paraId="6CB106DA" w14:textId="77777777" w:rsidR="0036638F" w:rsidRPr="00E479E9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0CBAF" w14:textId="2DCE8FB8" w:rsidR="0036638F" w:rsidRPr="00E479E9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P3</w:t>
      </w:r>
      <w:r w:rsidRPr="00E479E9">
        <w:rPr>
          <w:rFonts w:ascii="Times New Roman" w:hAnsi="Times New Roman"/>
          <w:sz w:val="24"/>
          <w:szCs w:val="24"/>
        </w:rPr>
        <w:tab/>
        <w:t>: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“</w:t>
      </w:r>
      <w:proofErr w:type="spellStart"/>
      <w:r w:rsidRPr="00E479E9">
        <w:rPr>
          <w:rFonts w:ascii="Times New Roman" w:hAnsi="Times New Roman"/>
          <w:sz w:val="24"/>
          <w:szCs w:val="24"/>
        </w:rPr>
        <w:t>Mesake</w:t>
      </w:r>
      <w:proofErr w:type="spellEnd"/>
      <w:r w:rsidRPr="00E4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yo</w:t>
      </w:r>
      <w:proofErr w:type="spellEnd"/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Bu</w:t>
      </w:r>
      <w:r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Lurah</w:t>
      </w:r>
      <w:r w:rsidRPr="00E479E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iki</w:t>
      </w:r>
      <w:proofErr w:type="spellEnd"/>
      <w:r w:rsidRPr="00E479E9">
        <w:rPr>
          <w:rFonts w:ascii="Times New Roman" w:hAnsi="Times New Roman"/>
          <w:sz w:val="24"/>
          <w:szCs w:val="24"/>
        </w:rPr>
        <w:t>.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Ketoke</w:t>
      </w:r>
      <w:proofErr w:type="spellEnd"/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ta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wis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gerah.”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(3)</w:t>
      </w:r>
    </w:p>
    <w:p w14:paraId="4272E765" w14:textId="03C5201E" w:rsidR="0036638F" w:rsidRPr="00E479E9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 xml:space="preserve">(Bu </w:t>
      </w:r>
      <w:proofErr w:type="spellStart"/>
      <w:r w:rsidRPr="00E479E9">
        <w:rPr>
          <w:rFonts w:ascii="Times New Roman" w:hAnsi="Times New Roman"/>
          <w:sz w:val="24"/>
          <w:szCs w:val="24"/>
        </w:rPr>
        <w:t>Tejo</w:t>
      </w:r>
      <w:proofErr w:type="spellEnd"/>
      <w:r w:rsidRPr="00E479E9">
        <w:rPr>
          <w:rFonts w:ascii="Times New Roman" w:hAnsi="Times New Roman"/>
          <w:sz w:val="24"/>
          <w:szCs w:val="24"/>
        </w:rPr>
        <w:t>)</w:t>
      </w:r>
      <w:r w:rsidR="00E479E9">
        <w:rPr>
          <w:rFonts w:ascii="Times New Roman" w:hAnsi="Times New Roman"/>
          <w:sz w:val="24"/>
          <w:szCs w:val="24"/>
        </w:rPr>
        <w:tab/>
        <w:t xml:space="preserve">: </w:t>
      </w:r>
      <w:r w:rsidRPr="00E479E9">
        <w:rPr>
          <w:rFonts w:ascii="Times New Roman" w:hAnsi="Times New Roman"/>
          <w:position w:val="1"/>
          <w:sz w:val="24"/>
          <w:szCs w:val="24"/>
        </w:rPr>
        <w:t>(Kasian</w:t>
      </w:r>
      <w:r w:rsidRPr="00E479E9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position w:val="1"/>
          <w:sz w:val="24"/>
          <w:szCs w:val="24"/>
        </w:rPr>
        <w:t>ya</w:t>
      </w:r>
      <w:proofErr w:type="spellEnd"/>
      <w:r w:rsidRPr="00E479E9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E479E9">
        <w:rPr>
          <w:rFonts w:ascii="Times New Roman" w:hAnsi="Times New Roman"/>
          <w:position w:val="1"/>
          <w:sz w:val="24"/>
          <w:szCs w:val="24"/>
        </w:rPr>
        <w:t>Bu</w:t>
      </w:r>
      <w:r w:rsidRPr="00E479E9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E479E9">
        <w:rPr>
          <w:rFonts w:ascii="Times New Roman" w:hAnsi="Times New Roman"/>
          <w:position w:val="1"/>
          <w:sz w:val="24"/>
          <w:szCs w:val="24"/>
        </w:rPr>
        <w:t>Lurah</w:t>
      </w:r>
      <w:r w:rsidRPr="00E479E9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position w:val="1"/>
          <w:sz w:val="24"/>
          <w:szCs w:val="24"/>
        </w:rPr>
        <w:t>ini</w:t>
      </w:r>
      <w:proofErr w:type="spellEnd"/>
      <w:r w:rsidRPr="00E479E9">
        <w:rPr>
          <w:rFonts w:ascii="Times New Roman" w:hAnsi="Times New Roman"/>
          <w:position w:val="1"/>
          <w:sz w:val="24"/>
          <w:szCs w:val="24"/>
        </w:rPr>
        <w:t>.</w:t>
      </w:r>
      <w:r w:rsidRPr="00E479E9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position w:val="1"/>
          <w:sz w:val="24"/>
          <w:szCs w:val="24"/>
        </w:rPr>
        <w:t>Kelihatannya</w:t>
      </w:r>
      <w:proofErr w:type="spellEnd"/>
      <w:r w:rsidRPr="00E479E9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position w:val="1"/>
          <w:sz w:val="24"/>
          <w:szCs w:val="24"/>
        </w:rPr>
        <w:t>sudah</w:t>
      </w:r>
      <w:proofErr w:type="spellEnd"/>
      <w:r w:rsidRPr="00E479E9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position w:val="1"/>
          <w:sz w:val="24"/>
          <w:szCs w:val="24"/>
        </w:rPr>
        <w:t>sakit</w:t>
      </w:r>
      <w:proofErr w:type="spellEnd"/>
      <w:r w:rsidRPr="00E479E9">
        <w:rPr>
          <w:rFonts w:ascii="Times New Roman" w:hAnsi="Times New Roman"/>
          <w:position w:val="1"/>
          <w:sz w:val="24"/>
          <w:szCs w:val="24"/>
        </w:rPr>
        <w:t>.)</w:t>
      </w:r>
    </w:p>
    <w:p w14:paraId="4D23D9F8" w14:textId="77777777" w:rsidR="0036638F" w:rsidRPr="00E479E9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DD57C" w14:textId="7E2FC1A2" w:rsidR="003D2875" w:rsidRPr="00E479E9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P1</w:t>
      </w:r>
      <w:r w:rsidRPr="00E479E9">
        <w:rPr>
          <w:rFonts w:ascii="Times New Roman" w:hAnsi="Times New Roman"/>
          <w:sz w:val="24"/>
          <w:szCs w:val="24"/>
        </w:rPr>
        <w:tab/>
        <w:t>: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“</w:t>
      </w:r>
      <w:proofErr w:type="spellStart"/>
      <w:r w:rsidRPr="00E479E9">
        <w:rPr>
          <w:rFonts w:ascii="Times New Roman" w:hAnsi="Times New Roman"/>
          <w:sz w:val="24"/>
          <w:szCs w:val="24"/>
        </w:rPr>
        <w:t>Yo</w:t>
      </w:r>
      <w:proofErr w:type="spellEnd"/>
      <w:r w:rsidRPr="00E479E9">
        <w:rPr>
          <w:rFonts w:ascii="Times New Roman" w:hAnsi="Times New Roman"/>
          <w:sz w:val="24"/>
          <w:szCs w:val="24"/>
        </w:rPr>
        <w:t>,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yo</w:t>
      </w:r>
      <w:proofErr w:type="spellEnd"/>
      <w:r w:rsidRPr="00E479E9">
        <w:rPr>
          <w:rFonts w:ascii="Times New Roman" w:hAnsi="Times New Roman"/>
          <w:sz w:val="24"/>
          <w:szCs w:val="24"/>
        </w:rPr>
        <w:t>.” (4</w:t>
      </w:r>
      <w:r w:rsidR="003D2875">
        <w:rPr>
          <w:rFonts w:ascii="Times New Roman" w:hAnsi="Times New Roman"/>
          <w:sz w:val="24"/>
          <w:szCs w:val="24"/>
        </w:rPr>
        <w:t>)</w:t>
      </w:r>
    </w:p>
    <w:p w14:paraId="046F4893" w14:textId="09245DFD" w:rsidR="0036638F" w:rsidRPr="00E479E9" w:rsidRDefault="003D2875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6638F" w:rsidRPr="00E479E9">
        <w:rPr>
          <w:rFonts w:ascii="Times New Roman" w:hAnsi="Times New Roman"/>
          <w:sz w:val="24"/>
          <w:szCs w:val="24"/>
        </w:rPr>
        <w:t>Ibu-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ibu</w:t>
      </w:r>
      <w:proofErr w:type="spellEnd"/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479E9" w:rsidRPr="00E479E9">
        <w:rPr>
          <w:rFonts w:ascii="Times New Roman" w:hAnsi="Times New Roman"/>
          <w:spacing w:val="-1"/>
          <w:sz w:val="24"/>
          <w:szCs w:val="24"/>
        </w:rPr>
        <w:t>1)</w:t>
      </w:r>
      <w:r w:rsidR="00E479E9" w:rsidRPr="00E479E9">
        <w:rPr>
          <w:rFonts w:ascii="Times New Roman" w:hAnsi="Times New Roman"/>
          <w:sz w:val="24"/>
          <w:szCs w:val="24"/>
        </w:rPr>
        <w:tab/>
        <w:t>:(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Ya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,</w:t>
      </w:r>
      <w:r w:rsidR="0036638F" w:rsidRPr="00E479E9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ya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.)</w:t>
      </w:r>
    </w:p>
    <w:p w14:paraId="4D0242F0" w14:textId="77777777" w:rsidR="00E479E9" w:rsidRPr="00E479E9" w:rsidRDefault="00E479E9" w:rsidP="003D2875">
      <w:pPr>
        <w:tabs>
          <w:tab w:val="left" w:pos="1418"/>
        </w:tabs>
        <w:spacing w:after="120" w:line="240" w:lineRule="auto"/>
        <w:jc w:val="both"/>
      </w:pPr>
    </w:p>
    <w:p w14:paraId="3C3FE07B" w14:textId="70701C34" w:rsidR="00E479E9" w:rsidRPr="00E479E9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P4</w:t>
      </w:r>
      <w:r w:rsidRPr="00E479E9">
        <w:rPr>
          <w:rFonts w:ascii="Times New Roman" w:hAnsi="Times New Roman"/>
          <w:sz w:val="24"/>
          <w:szCs w:val="24"/>
        </w:rPr>
        <w:tab/>
        <w:t>: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“Wis</w:t>
      </w:r>
      <w:r w:rsidRPr="00E479E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kabeh</w:t>
      </w:r>
      <w:proofErr w:type="spellEnd"/>
      <w:r w:rsidRPr="00E479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E479E9">
        <w:rPr>
          <w:rFonts w:ascii="Times New Roman" w:hAnsi="Times New Roman"/>
          <w:sz w:val="24"/>
          <w:szCs w:val="24"/>
        </w:rPr>
        <w:t>iki</w:t>
      </w:r>
      <w:proofErr w:type="spellEnd"/>
      <w:r w:rsidRPr="00E479E9">
        <w:rPr>
          <w:rFonts w:ascii="Times New Roman" w:hAnsi="Times New Roman"/>
          <w:sz w:val="24"/>
          <w:szCs w:val="24"/>
        </w:rPr>
        <w:t>?</w:t>
      </w:r>
      <w:r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Wis</w:t>
      </w:r>
      <w:r w:rsidRPr="00E479E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479E9">
        <w:rPr>
          <w:rFonts w:ascii="Times New Roman" w:hAnsi="Times New Roman"/>
          <w:sz w:val="24"/>
          <w:szCs w:val="24"/>
        </w:rPr>
        <w:t>kabeh</w:t>
      </w:r>
      <w:proofErr w:type="spellEnd"/>
      <w:r w:rsidRPr="00E479E9">
        <w:rPr>
          <w:rFonts w:ascii="Times New Roman" w:hAnsi="Times New Roman"/>
          <w:sz w:val="24"/>
          <w:szCs w:val="24"/>
        </w:rPr>
        <w:t>?”</w:t>
      </w:r>
      <w:r w:rsidRPr="00E479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479E9">
        <w:rPr>
          <w:rFonts w:ascii="Times New Roman" w:hAnsi="Times New Roman"/>
          <w:sz w:val="24"/>
          <w:szCs w:val="24"/>
        </w:rPr>
        <w:t>(5</w:t>
      </w:r>
      <w:r w:rsidR="00E479E9" w:rsidRPr="00E479E9">
        <w:rPr>
          <w:rFonts w:ascii="Times New Roman" w:hAnsi="Times New Roman"/>
          <w:sz w:val="24"/>
          <w:szCs w:val="24"/>
        </w:rPr>
        <w:t>)</w:t>
      </w:r>
    </w:p>
    <w:p w14:paraId="0E956B96" w14:textId="575E5D3D" w:rsidR="00E479E9" w:rsidRPr="00E479E9" w:rsidRDefault="00E479E9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(Y</w:t>
      </w:r>
      <w:r w:rsidR="0036638F" w:rsidRPr="00E479E9">
        <w:rPr>
          <w:rFonts w:ascii="Times New Roman" w:hAnsi="Times New Roman"/>
          <w:sz w:val="24"/>
          <w:szCs w:val="24"/>
        </w:rPr>
        <w:t>u</w:t>
      </w:r>
      <w:r w:rsidR="0036638F"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Ning</w:t>
      </w:r>
      <w:r w:rsidRPr="00E479E9">
        <w:rPr>
          <w:rFonts w:ascii="Times New Roman" w:hAnsi="Times New Roman"/>
          <w:sz w:val="24"/>
          <w:szCs w:val="24"/>
        </w:rPr>
        <w:t>)</w:t>
      </w:r>
      <w:r w:rsidRPr="00E479E9">
        <w:rPr>
          <w:rFonts w:ascii="Times New Roman" w:hAnsi="Times New Roman"/>
          <w:sz w:val="24"/>
          <w:szCs w:val="24"/>
        </w:rPr>
        <w:tab/>
        <w:t>: (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Sudah</w:t>
      </w:r>
      <w:proofErr w:type="spellEnd"/>
      <w:r w:rsidR="0036638F"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semua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ini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?</w:t>
      </w:r>
      <w:r w:rsidR="0036638F"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Sudah</w:t>
      </w:r>
      <w:proofErr w:type="spellEnd"/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semua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?</w:t>
      </w:r>
      <w:r w:rsidRPr="00E479E9">
        <w:rPr>
          <w:rFonts w:ascii="Times New Roman" w:hAnsi="Times New Roman"/>
          <w:sz w:val="24"/>
          <w:szCs w:val="24"/>
        </w:rPr>
        <w:t>)</w:t>
      </w:r>
    </w:p>
    <w:p w14:paraId="056C70B3" w14:textId="77777777" w:rsidR="00E479E9" w:rsidRPr="00E479E9" w:rsidRDefault="00E479E9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04B7B" w14:textId="1BF40D03" w:rsidR="00AA31DE" w:rsidRPr="00E479E9" w:rsidRDefault="00E479E9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P</w:t>
      </w:r>
      <w:r w:rsidR="0036638F" w:rsidRPr="00E479E9">
        <w:rPr>
          <w:rFonts w:ascii="Times New Roman" w:hAnsi="Times New Roman"/>
          <w:sz w:val="24"/>
          <w:szCs w:val="24"/>
        </w:rPr>
        <w:t>1</w:t>
      </w:r>
      <w:r w:rsidR="0036638F" w:rsidRPr="00E479E9">
        <w:rPr>
          <w:rFonts w:ascii="Times New Roman" w:hAnsi="Times New Roman"/>
          <w:sz w:val="24"/>
          <w:szCs w:val="24"/>
        </w:rPr>
        <w:tab/>
        <w:t>:</w:t>
      </w:r>
      <w:r w:rsidR="0036638F"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“Wis.” (6</w:t>
      </w:r>
      <w:r w:rsidR="00AA31DE" w:rsidRPr="00E479E9">
        <w:rPr>
          <w:rFonts w:ascii="Times New Roman" w:hAnsi="Times New Roman"/>
          <w:sz w:val="24"/>
          <w:szCs w:val="24"/>
        </w:rPr>
        <w:t>)</w:t>
      </w:r>
    </w:p>
    <w:p w14:paraId="090BE57C" w14:textId="3C6DD359" w:rsidR="008B7671" w:rsidRPr="00E479E9" w:rsidRDefault="00AA31DE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(I</w:t>
      </w:r>
      <w:r w:rsidR="0036638F" w:rsidRPr="00E479E9">
        <w:rPr>
          <w:rFonts w:ascii="Times New Roman" w:hAnsi="Times New Roman"/>
          <w:sz w:val="24"/>
          <w:szCs w:val="24"/>
        </w:rPr>
        <w:t>bu-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ibu</w:t>
      </w:r>
      <w:proofErr w:type="spellEnd"/>
      <w:r w:rsidR="0036638F" w:rsidRPr="00E479E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B7671" w:rsidRPr="00E479E9">
        <w:rPr>
          <w:rFonts w:ascii="Times New Roman" w:hAnsi="Times New Roman"/>
          <w:sz w:val="24"/>
          <w:szCs w:val="24"/>
        </w:rPr>
        <w:t>1)</w:t>
      </w:r>
      <w:r w:rsidR="00E479E9" w:rsidRPr="00E479E9">
        <w:rPr>
          <w:rFonts w:ascii="Times New Roman" w:hAnsi="Times New Roman"/>
          <w:sz w:val="24"/>
          <w:szCs w:val="24"/>
        </w:rPr>
        <w:tab/>
      </w:r>
      <w:r w:rsidR="008B7671" w:rsidRPr="00E479E9">
        <w:rPr>
          <w:rFonts w:ascii="Times New Roman" w:hAnsi="Times New Roman"/>
          <w:sz w:val="24"/>
          <w:szCs w:val="24"/>
        </w:rPr>
        <w:t>:</w:t>
      </w:r>
      <w:r w:rsidR="00E479E9">
        <w:rPr>
          <w:rFonts w:ascii="Times New Roman" w:hAnsi="Times New Roman"/>
          <w:sz w:val="24"/>
          <w:szCs w:val="24"/>
        </w:rPr>
        <w:t xml:space="preserve"> </w:t>
      </w:r>
      <w:r w:rsidR="008B7671" w:rsidRPr="00E479E9">
        <w:rPr>
          <w:rFonts w:ascii="Times New Roman" w:hAnsi="Times New Roman"/>
          <w:sz w:val="24"/>
          <w:szCs w:val="24"/>
        </w:rPr>
        <w:t>(</w:t>
      </w:r>
      <w:proofErr w:type="spellStart"/>
      <w:r w:rsidR="008B7671" w:rsidRPr="00E479E9">
        <w:rPr>
          <w:rFonts w:ascii="Times New Roman" w:hAnsi="Times New Roman"/>
          <w:sz w:val="24"/>
          <w:szCs w:val="24"/>
        </w:rPr>
        <w:t>S</w:t>
      </w:r>
      <w:r w:rsidR="0036638F" w:rsidRPr="00E479E9">
        <w:rPr>
          <w:rFonts w:ascii="Times New Roman" w:hAnsi="Times New Roman"/>
          <w:sz w:val="24"/>
          <w:szCs w:val="24"/>
        </w:rPr>
        <w:t>udah</w:t>
      </w:r>
      <w:proofErr w:type="spellEnd"/>
      <w:r w:rsidR="008B7671" w:rsidRPr="00E479E9">
        <w:rPr>
          <w:rFonts w:ascii="Times New Roman" w:hAnsi="Times New Roman"/>
          <w:sz w:val="24"/>
          <w:szCs w:val="24"/>
        </w:rPr>
        <w:t>.)</w:t>
      </w:r>
    </w:p>
    <w:p w14:paraId="52B880E4" w14:textId="77777777" w:rsidR="00AA31DE" w:rsidRPr="00E479E9" w:rsidRDefault="00AA31DE" w:rsidP="003D2875">
      <w:pPr>
        <w:tabs>
          <w:tab w:val="left" w:pos="1418"/>
        </w:tabs>
        <w:spacing w:after="120" w:line="240" w:lineRule="auto"/>
        <w:jc w:val="both"/>
      </w:pPr>
    </w:p>
    <w:p w14:paraId="4A932C12" w14:textId="6BC0E5F3" w:rsidR="0036638F" w:rsidRPr="00E479E9" w:rsidRDefault="008B7671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79E9">
        <w:rPr>
          <w:rFonts w:ascii="Times New Roman" w:hAnsi="Times New Roman"/>
          <w:sz w:val="24"/>
          <w:szCs w:val="24"/>
        </w:rPr>
        <w:t>P</w:t>
      </w:r>
      <w:r w:rsidR="0036638F" w:rsidRPr="00E479E9">
        <w:rPr>
          <w:rFonts w:ascii="Times New Roman" w:hAnsi="Times New Roman"/>
          <w:sz w:val="24"/>
          <w:szCs w:val="24"/>
        </w:rPr>
        <w:t>4</w:t>
      </w:r>
      <w:r w:rsidR="0036638F" w:rsidRPr="00E479E9">
        <w:rPr>
          <w:rFonts w:ascii="Times New Roman" w:hAnsi="Times New Roman"/>
          <w:sz w:val="24"/>
          <w:szCs w:val="24"/>
        </w:rPr>
        <w:tab/>
        <w:t>:</w:t>
      </w:r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“Wis</w:t>
      </w:r>
      <w:r w:rsidR="0036638F" w:rsidRPr="00E479E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tak</w:t>
      </w:r>
      <w:proofErr w:type="spellEnd"/>
      <w:r w:rsidR="0036638F" w:rsidRPr="00E479E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leboke</w:t>
      </w:r>
      <w:proofErr w:type="spellEnd"/>
      <w:r w:rsidR="0036638F"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amplop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loh</w:t>
      </w:r>
      <w:proofErr w:type="spellEnd"/>
      <w:r w:rsidR="0036638F" w:rsidRPr="00E479E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36638F" w:rsidRPr="00E479E9">
        <w:rPr>
          <w:rFonts w:ascii="Times New Roman" w:hAnsi="Times New Roman"/>
          <w:sz w:val="24"/>
          <w:szCs w:val="24"/>
        </w:rPr>
        <w:t>ya</w:t>
      </w:r>
      <w:proofErr w:type="spellEnd"/>
      <w:r w:rsidR="0036638F" w:rsidRPr="00E479E9">
        <w:rPr>
          <w:rFonts w:ascii="Times New Roman" w:hAnsi="Times New Roman"/>
          <w:sz w:val="24"/>
          <w:szCs w:val="24"/>
        </w:rPr>
        <w:t>?”</w:t>
      </w:r>
      <w:r w:rsidR="0036638F" w:rsidRPr="00E479E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6638F" w:rsidRPr="00E479E9">
        <w:rPr>
          <w:rFonts w:ascii="Times New Roman" w:hAnsi="Times New Roman"/>
          <w:sz w:val="24"/>
          <w:szCs w:val="24"/>
        </w:rPr>
        <w:t>(7)</w:t>
      </w:r>
    </w:p>
    <w:p w14:paraId="0B0E7965" w14:textId="607D85AA" w:rsidR="0036638F" w:rsidRPr="00AA31DE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A31DE">
        <w:rPr>
          <w:rFonts w:ascii="Times New Roman" w:hAnsi="Times New Roman"/>
          <w:sz w:val="24"/>
          <w:szCs w:val="24"/>
        </w:rPr>
        <w:t>(Yu</w:t>
      </w:r>
      <w:r w:rsidRPr="00AA31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A31DE">
        <w:rPr>
          <w:rFonts w:ascii="Times New Roman" w:hAnsi="Times New Roman"/>
          <w:sz w:val="24"/>
          <w:szCs w:val="24"/>
        </w:rPr>
        <w:t>Ning)</w:t>
      </w:r>
      <w:r w:rsidRPr="00AA31DE">
        <w:rPr>
          <w:rFonts w:ascii="Times New Roman" w:hAnsi="Times New Roman"/>
          <w:sz w:val="24"/>
          <w:szCs w:val="24"/>
        </w:rPr>
        <w:tab/>
      </w:r>
      <w:r w:rsidR="00AA31DE">
        <w:rPr>
          <w:rFonts w:ascii="Times New Roman" w:hAnsi="Times New Roman"/>
          <w:sz w:val="24"/>
          <w:szCs w:val="24"/>
        </w:rPr>
        <w:t xml:space="preserve">: </w:t>
      </w:r>
      <w:r w:rsidRPr="00AA31DE">
        <w:rPr>
          <w:rFonts w:ascii="Times New Roman" w:hAnsi="Times New Roman"/>
          <w:sz w:val="24"/>
          <w:szCs w:val="24"/>
        </w:rPr>
        <w:t>(</w:t>
      </w:r>
      <w:proofErr w:type="spellStart"/>
      <w:r w:rsidRPr="00AA31DE">
        <w:rPr>
          <w:rFonts w:ascii="Times New Roman" w:hAnsi="Times New Roman"/>
          <w:sz w:val="24"/>
          <w:szCs w:val="24"/>
        </w:rPr>
        <w:t>Sudah</w:t>
      </w:r>
      <w:proofErr w:type="spellEnd"/>
      <w:r w:rsidRPr="00AA31D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A31DE">
        <w:rPr>
          <w:rFonts w:ascii="Times New Roman" w:hAnsi="Times New Roman"/>
          <w:sz w:val="24"/>
          <w:szCs w:val="24"/>
        </w:rPr>
        <w:t>dimasukkan</w:t>
      </w:r>
      <w:proofErr w:type="spellEnd"/>
      <w:r w:rsidRPr="00AA31D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A31DE">
        <w:rPr>
          <w:rFonts w:ascii="Times New Roman" w:hAnsi="Times New Roman"/>
          <w:sz w:val="24"/>
          <w:szCs w:val="24"/>
        </w:rPr>
        <w:t>amplop</w:t>
      </w:r>
      <w:proofErr w:type="spellEnd"/>
      <w:r w:rsidRPr="00AA31D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A31DE">
        <w:rPr>
          <w:rFonts w:ascii="Times New Roman" w:hAnsi="Times New Roman"/>
          <w:sz w:val="24"/>
          <w:szCs w:val="24"/>
        </w:rPr>
        <w:t>loh</w:t>
      </w:r>
      <w:proofErr w:type="spellEnd"/>
      <w:r w:rsidRPr="00AA31D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AA31DE">
        <w:rPr>
          <w:rFonts w:ascii="Times New Roman" w:hAnsi="Times New Roman"/>
          <w:sz w:val="24"/>
          <w:szCs w:val="24"/>
        </w:rPr>
        <w:t>ya</w:t>
      </w:r>
      <w:proofErr w:type="spellEnd"/>
      <w:r w:rsidRPr="00AA31DE">
        <w:rPr>
          <w:rFonts w:ascii="Times New Roman" w:hAnsi="Times New Roman"/>
          <w:sz w:val="24"/>
          <w:szCs w:val="24"/>
        </w:rPr>
        <w:t>?)</w:t>
      </w:r>
    </w:p>
    <w:p w14:paraId="4553DCC6" w14:textId="77777777" w:rsidR="0036638F" w:rsidRDefault="0036638F" w:rsidP="003D2875">
      <w:pPr>
        <w:tabs>
          <w:tab w:val="left" w:pos="1418"/>
        </w:tabs>
        <w:spacing w:after="120" w:line="240" w:lineRule="auto"/>
        <w:jc w:val="both"/>
        <w:rPr>
          <w:sz w:val="23"/>
        </w:rPr>
      </w:pPr>
    </w:p>
    <w:p w14:paraId="3D4983E7" w14:textId="48E53AB7" w:rsidR="0036638F" w:rsidRPr="008B7671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671">
        <w:rPr>
          <w:rFonts w:ascii="Times New Roman" w:hAnsi="Times New Roman"/>
          <w:sz w:val="24"/>
          <w:szCs w:val="24"/>
        </w:rPr>
        <w:t>P1</w:t>
      </w:r>
      <w:r w:rsidRPr="008B7671">
        <w:rPr>
          <w:rFonts w:ascii="Times New Roman" w:hAnsi="Times New Roman"/>
          <w:sz w:val="24"/>
          <w:szCs w:val="24"/>
        </w:rPr>
        <w:tab/>
        <w:t>:</w:t>
      </w:r>
      <w:r w:rsidRPr="008B76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7671">
        <w:rPr>
          <w:rFonts w:ascii="Times New Roman" w:hAnsi="Times New Roman"/>
          <w:sz w:val="24"/>
          <w:szCs w:val="24"/>
        </w:rPr>
        <w:t>“Iya.”</w:t>
      </w:r>
      <w:r w:rsidRPr="008B76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7671">
        <w:rPr>
          <w:rFonts w:ascii="Times New Roman" w:hAnsi="Times New Roman"/>
          <w:sz w:val="24"/>
          <w:szCs w:val="24"/>
        </w:rPr>
        <w:t>(8)</w:t>
      </w:r>
    </w:p>
    <w:p w14:paraId="401D8538" w14:textId="0063C20B" w:rsidR="008B7671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671">
        <w:rPr>
          <w:rFonts w:ascii="Times New Roman" w:hAnsi="Times New Roman"/>
          <w:sz w:val="24"/>
          <w:szCs w:val="24"/>
        </w:rPr>
        <w:t>(Ibu-</w:t>
      </w:r>
      <w:proofErr w:type="spellStart"/>
      <w:r w:rsidRPr="008B7671">
        <w:rPr>
          <w:rFonts w:ascii="Times New Roman" w:hAnsi="Times New Roman"/>
          <w:sz w:val="24"/>
          <w:szCs w:val="24"/>
        </w:rPr>
        <w:t>ibu</w:t>
      </w:r>
      <w:proofErr w:type="spellEnd"/>
      <w:r w:rsidRPr="008B76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7671">
        <w:rPr>
          <w:rFonts w:ascii="Times New Roman" w:hAnsi="Times New Roman"/>
          <w:sz w:val="24"/>
          <w:szCs w:val="24"/>
        </w:rPr>
        <w:t>1)</w:t>
      </w:r>
      <w:r w:rsidR="008B7671" w:rsidRPr="008B7671">
        <w:rPr>
          <w:rFonts w:ascii="Times New Roman" w:hAnsi="Times New Roman"/>
          <w:sz w:val="24"/>
          <w:szCs w:val="24"/>
        </w:rPr>
        <w:tab/>
      </w:r>
      <w:r w:rsidR="008B7671" w:rsidRPr="008B7671">
        <w:rPr>
          <w:rFonts w:ascii="Times New Roman" w:hAnsi="Times New Roman"/>
          <w:sz w:val="24"/>
          <w:szCs w:val="24"/>
        </w:rPr>
        <w:tab/>
        <w:t>: (</w:t>
      </w:r>
      <w:r w:rsidRPr="008B7671">
        <w:rPr>
          <w:rFonts w:ascii="Times New Roman" w:hAnsi="Times New Roman"/>
          <w:sz w:val="24"/>
          <w:szCs w:val="24"/>
        </w:rPr>
        <w:t>Iya.)</w:t>
      </w:r>
    </w:p>
    <w:p w14:paraId="0E17CB62" w14:textId="77777777" w:rsidR="003D2875" w:rsidRPr="008B7671" w:rsidRDefault="003D2875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65D9DD" w14:textId="77777777" w:rsidR="0036638F" w:rsidRPr="008B7671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671">
        <w:rPr>
          <w:rFonts w:ascii="Times New Roman" w:hAnsi="Times New Roman"/>
          <w:sz w:val="24"/>
          <w:szCs w:val="24"/>
        </w:rPr>
        <w:t>P4</w:t>
      </w:r>
      <w:r w:rsidRPr="008B7671">
        <w:rPr>
          <w:rFonts w:ascii="Times New Roman" w:hAnsi="Times New Roman"/>
          <w:sz w:val="24"/>
          <w:szCs w:val="24"/>
        </w:rPr>
        <w:tab/>
        <w:t>:</w:t>
      </w:r>
      <w:r w:rsidRPr="008B76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7671">
        <w:rPr>
          <w:rFonts w:ascii="Times New Roman" w:hAnsi="Times New Roman"/>
          <w:sz w:val="24"/>
          <w:szCs w:val="24"/>
        </w:rPr>
        <w:t xml:space="preserve">“Dadi </w:t>
      </w:r>
      <w:proofErr w:type="spellStart"/>
      <w:r w:rsidRPr="008B7671">
        <w:rPr>
          <w:rFonts w:ascii="Times New Roman" w:hAnsi="Times New Roman"/>
          <w:sz w:val="24"/>
          <w:szCs w:val="24"/>
        </w:rPr>
        <w:t>saksi</w:t>
      </w:r>
      <w:proofErr w:type="spellEnd"/>
      <w:r w:rsidRPr="008B76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7671">
        <w:rPr>
          <w:rFonts w:ascii="Times New Roman" w:hAnsi="Times New Roman"/>
          <w:sz w:val="24"/>
          <w:szCs w:val="24"/>
        </w:rPr>
        <w:t>pada</w:t>
      </w:r>
      <w:r w:rsidRPr="008B767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B7671">
        <w:rPr>
          <w:rFonts w:ascii="Times New Roman" w:hAnsi="Times New Roman"/>
          <w:sz w:val="24"/>
          <w:szCs w:val="24"/>
        </w:rPr>
        <w:t>iki</w:t>
      </w:r>
      <w:proofErr w:type="spellEnd"/>
      <w:r w:rsidRPr="008B767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B7671">
        <w:rPr>
          <w:rFonts w:ascii="Times New Roman" w:hAnsi="Times New Roman"/>
          <w:sz w:val="24"/>
          <w:szCs w:val="24"/>
        </w:rPr>
        <w:t>loh</w:t>
      </w:r>
      <w:proofErr w:type="spellEnd"/>
      <w:r w:rsidRPr="008B7671">
        <w:rPr>
          <w:rFonts w:ascii="Times New Roman" w:hAnsi="Times New Roman"/>
          <w:sz w:val="24"/>
          <w:szCs w:val="24"/>
        </w:rPr>
        <w:t>.” (9)</w:t>
      </w:r>
    </w:p>
    <w:p w14:paraId="6187C464" w14:textId="5720DB47" w:rsidR="0036638F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bCs/>
          <w:position w:val="1"/>
          <w:sz w:val="24"/>
          <w:szCs w:val="24"/>
        </w:rPr>
      </w:pPr>
      <w:r w:rsidRPr="008B7671">
        <w:rPr>
          <w:rFonts w:ascii="Times New Roman" w:hAnsi="Times New Roman"/>
          <w:bCs/>
          <w:sz w:val="24"/>
          <w:szCs w:val="24"/>
        </w:rPr>
        <w:t>(Yu Ning)</w:t>
      </w:r>
      <w:r w:rsidR="008B7671">
        <w:rPr>
          <w:rFonts w:ascii="Times New Roman" w:hAnsi="Times New Roman"/>
          <w:bCs/>
          <w:sz w:val="24"/>
          <w:szCs w:val="24"/>
        </w:rPr>
        <w:t xml:space="preserve"> </w:t>
      </w:r>
      <w:r w:rsidR="008B7671">
        <w:rPr>
          <w:rFonts w:ascii="Times New Roman" w:hAnsi="Times New Roman"/>
          <w:bCs/>
          <w:sz w:val="24"/>
          <w:szCs w:val="24"/>
        </w:rPr>
        <w:tab/>
        <w:t xml:space="preserve">: </w:t>
      </w:r>
      <w:r w:rsidRPr="008B7671">
        <w:rPr>
          <w:rFonts w:ascii="Times New Roman" w:hAnsi="Times New Roman"/>
          <w:bCs/>
          <w:position w:val="1"/>
          <w:sz w:val="24"/>
          <w:szCs w:val="24"/>
        </w:rPr>
        <w:t>(Jadi</w:t>
      </w:r>
      <w:r w:rsidRPr="008B7671">
        <w:rPr>
          <w:rFonts w:ascii="Times New Roman" w:hAnsi="Times New Roman"/>
          <w:bCs/>
          <w:spacing w:val="-3"/>
          <w:position w:val="1"/>
          <w:sz w:val="24"/>
          <w:szCs w:val="24"/>
        </w:rPr>
        <w:t xml:space="preserve"> </w:t>
      </w:r>
      <w:proofErr w:type="spellStart"/>
      <w:r w:rsidRPr="008B7671">
        <w:rPr>
          <w:rFonts w:ascii="Times New Roman" w:hAnsi="Times New Roman"/>
          <w:bCs/>
          <w:position w:val="1"/>
          <w:sz w:val="24"/>
          <w:szCs w:val="24"/>
        </w:rPr>
        <w:t>saksi</w:t>
      </w:r>
      <w:proofErr w:type="spellEnd"/>
      <w:r w:rsidRPr="008B7671">
        <w:rPr>
          <w:rFonts w:ascii="Times New Roman" w:hAnsi="Times New Roman"/>
          <w:bCs/>
          <w:position w:val="1"/>
          <w:sz w:val="24"/>
          <w:szCs w:val="24"/>
        </w:rPr>
        <w:t xml:space="preserve"> </w:t>
      </w:r>
      <w:proofErr w:type="spellStart"/>
      <w:r w:rsidRPr="008B7671">
        <w:rPr>
          <w:rFonts w:ascii="Times New Roman" w:hAnsi="Times New Roman"/>
          <w:bCs/>
          <w:position w:val="1"/>
          <w:sz w:val="24"/>
          <w:szCs w:val="24"/>
        </w:rPr>
        <w:t>semua</w:t>
      </w:r>
      <w:proofErr w:type="spellEnd"/>
      <w:r w:rsidRPr="008B7671">
        <w:rPr>
          <w:rFonts w:ascii="Times New Roman" w:hAnsi="Times New Roman"/>
          <w:bCs/>
          <w:spacing w:val="-1"/>
          <w:position w:val="1"/>
          <w:sz w:val="24"/>
          <w:szCs w:val="24"/>
        </w:rPr>
        <w:t xml:space="preserve"> </w:t>
      </w:r>
      <w:proofErr w:type="spellStart"/>
      <w:r w:rsidRPr="008B7671">
        <w:rPr>
          <w:rFonts w:ascii="Times New Roman" w:hAnsi="Times New Roman"/>
          <w:bCs/>
          <w:position w:val="1"/>
          <w:sz w:val="24"/>
          <w:szCs w:val="24"/>
        </w:rPr>
        <w:t>ini</w:t>
      </w:r>
      <w:proofErr w:type="spellEnd"/>
      <w:r w:rsidRPr="008B7671">
        <w:rPr>
          <w:rFonts w:ascii="Times New Roman" w:hAnsi="Times New Roman"/>
          <w:bCs/>
          <w:spacing w:val="-3"/>
          <w:position w:val="1"/>
          <w:sz w:val="24"/>
          <w:szCs w:val="24"/>
        </w:rPr>
        <w:t xml:space="preserve"> </w:t>
      </w:r>
      <w:proofErr w:type="spellStart"/>
      <w:r w:rsidRPr="008B7671">
        <w:rPr>
          <w:rFonts w:ascii="Times New Roman" w:hAnsi="Times New Roman"/>
          <w:bCs/>
          <w:position w:val="1"/>
          <w:sz w:val="24"/>
          <w:szCs w:val="24"/>
        </w:rPr>
        <w:t>loh</w:t>
      </w:r>
      <w:proofErr w:type="spellEnd"/>
      <w:r w:rsidRPr="008B7671">
        <w:rPr>
          <w:rFonts w:ascii="Times New Roman" w:hAnsi="Times New Roman"/>
          <w:bCs/>
          <w:position w:val="1"/>
          <w:sz w:val="24"/>
          <w:szCs w:val="24"/>
        </w:rPr>
        <w:t>.)</w:t>
      </w:r>
    </w:p>
    <w:p w14:paraId="22891C4B" w14:textId="77777777" w:rsidR="008B7671" w:rsidRPr="008B7671" w:rsidRDefault="008B7671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45F6FF" w14:textId="39A84122" w:rsidR="0036638F" w:rsidRPr="008B7671" w:rsidRDefault="0036638F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671">
        <w:rPr>
          <w:rFonts w:ascii="Times New Roman" w:hAnsi="Times New Roman"/>
          <w:sz w:val="24"/>
          <w:szCs w:val="24"/>
        </w:rPr>
        <w:t>P1</w:t>
      </w:r>
      <w:r w:rsidRPr="008B7671">
        <w:rPr>
          <w:rFonts w:ascii="Times New Roman" w:hAnsi="Times New Roman"/>
          <w:sz w:val="24"/>
          <w:szCs w:val="24"/>
        </w:rPr>
        <w:tab/>
        <w:t>:</w:t>
      </w:r>
      <w:r w:rsidRPr="008B767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7671">
        <w:rPr>
          <w:rFonts w:ascii="Times New Roman" w:hAnsi="Times New Roman"/>
          <w:sz w:val="24"/>
          <w:szCs w:val="24"/>
        </w:rPr>
        <w:t>“</w:t>
      </w:r>
      <w:proofErr w:type="spellStart"/>
      <w:r w:rsidRPr="008B7671">
        <w:rPr>
          <w:rFonts w:ascii="Times New Roman" w:hAnsi="Times New Roman"/>
          <w:sz w:val="24"/>
          <w:szCs w:val="24"/>
        </w:rPr>
        <w:t>Hooh</w:t>
      </w:r>
      <w:proofErr w:type="spellEnd"/>
      <w:r w:rsidRPr="008B7671">
        <w:rPr>
          <w:rFonts w:ascii="Times New Roman" w:hAnsi="Times New Roman"/>
          <w:sz w:val="24"/>
          <w:szCs w:val="24"/>
        </w:rPr>
        <w:t>.” (1</w:t>
      </w:r>
      <w:r w:rsidR="008B7671" w:rsidRPr="008B7671">
        <w:rPr>
          <w:rFonts w:ascii="Times New Roman" w:hAnsi="Times New Roman"/>
          <w:sz w:val="24"/>
          <w:szCs w:val="24"/>
        </w:rPr>
        <w:t>0)</w:t>
      </w:r>
    </w:p>
    <w:p w14:paraId="478BB93A" w14:textId="77298719" w:rsidR="00721353" w:rsidRDefault="008B7671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7671">
        <w:rPr>
          <w:rFonts w:ascii="Times New Roman" w:hAnsi="Times New Roman"/>
          <w:sz w:val="24"/>
          <w:szCs w:val="24"/>
        </w:rPr>
        <w:t>(</w:t>
      </w:r>
      <w:r w:rsidR="0036638F" w:rsidRPr="008B7671">
        <w:rPr>
          <w:rFonts w:ascii="Times New Roman" w:hAnsi="Times New Roman"/>
          <w:sz w:val="24"/>
          <w:szCs w:val="24"/>
        </w:rPr>
        <w:t>Ibu-</w:t>
      </w:r>
      <w:proofErr w:type="spellStart"/>
      <w:r w:rsidR="0036638F" w:rsidRPr="008B7671">
        <w:rPr>
          <w:rFonts w:ascii="Times New Roman" w:hAnsi="Times New Roman"/>
          <w:sz w:val="24"/>
          <w:szCs w:val="24"/>
        </w:rPr>
        <w:t>ibu</w:t>
      </w:r>
      <w:proofErr w:type="spellEnd"/>
      <w:r w:rsidR="0036638F" w:rsidRPr="008B767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6638F" w:rsidRPr="008B7671">
        <w:rPr>
          <w:rFonts w:ascii="Times New Roman" w:hAnsi="Times New Roman"/>
          <w:sz w:val="24"/>
          <w:szCs w:val="24"/>
        </w:rPr>
        <w:t>1)</w:t>
      </w:r>
      <w:r w:rsidRPr="008B7671">
        <w:rPr>
          <w:rFonts w:ascii="Times New Roman" w:hAnsi="Times New Roman"/>
          <w:sz w:val="24"/>
          <w:szCs w:val="24"/>
        </w:rPr>
        <w:tab/>
        <w:t xml:space="preserve">: </w:t>
      </w:r>
      <w:r w:rsidR="0036638F" w:rsidRPr="008B7671">
        <w:rPr>
          <w:rFonts w:ascii="Times New Roman" w:hAnsi="Times New Roman"/>
          <w:sz w:val="24"/>
          <w:szCs w:val="24"/>
        </w:rPr>
        <w:t>(</w:t>
      </w:r>
      <w:proofErr w:type="spellStart"/>
      <w:r w:rsidR="0036638F" w:rsidRPr="008B7671">
        <w:rPr>
          <w:rFonts w:ascii="Times New Roman" w:hAnsi="Times New Roman"/>
          <w:sz w:val="24"/>
          <w:szCs w:val="24"/>
        </w:rPr>
        <w:t>Hooh</w:t>
      </w:r>
      <w:proofErr w:type="spellEnd"/>
      <w:r w:rsidR="0036638F" w:rsidRPr="008B7671">
        <w:rPr>
          <w:rFonts w:ascii="Times New Roman" w:hAnsi="Times New Roman"/>
          <w:sz w:val="24"/>
          <w:szCs w:val="24"/>
        </w:rPr>
        <w:t>.)</w:t>
      </w:r>
    </w:p>
    <w:p w14:paraId="0F30B8C1" w14:textId="77777777" w:rsidR="00873C97" w:rsidRPr="00834EC1" w:rsidRDefault="00873C97" w:rsidP="003D2875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B2213" w14:textId="77777777" w:rsidR="00834EC1" w:rsidRPr="003D2875" w:rsidRDefault="00834EC1" w:rsidP="003D2875">
      <w:pPr>
        <w:pStyle w:val="BodyText"/>
        <w:spacing w:line="360" w:lineRule="auto"/>
        <w:ind w:left="118" w:right="178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875">
        <w:rPr>
          <w:rFonts w:ascii="Times New Roman" w:hAnsi="Times New Roman"/>
          <w:sz w:val="24"/>
          <w:szCs w:val="24"/>
        </w:rPr>
        <w:t>Berdasarkan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data di </w:t>
      </w:r>
      <w:proofErr w:type="spellStart"/>
      <w:r w:rsidRPr="003D2875">
        <w:rPr>
          <w:rFonts w:ascii="Times New Roman" w:hAnsi="Times New Roman"/>
          <w:sz w:val="24"/>
          <w:szCs w:val="24"/>
        </w:rPr>
        <w:t>atas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875">
        <w:rPr>
          <w:rFonts w:ascii="Times New Roman" w:hAnsi="Times New Roman"/>
          <w:sz w:val="24"/>
          <w:szCs w:val="24"/>
        </w:rPr>
        <w:t>dapat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D2875">
        <w:rPr>
          <w:rFonts w:ascii="Times New Roman" w:hAnsi="Times New Roman"/>
          <w:sz w:val="24"/>
          <w:szCs w:val="24"/>
        </w:rPr>
        <w:t>ketahui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bahwa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3D2875">
        <w:rPr>
          <w:rFonts w:ascii="Times New Roman" w:hAnsi="Times New Roman"/>
          <w:sz w:val="24"/>
          <w:szCs w:val="24"/>
        </w:rPr>
        <w:t>mengandung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yaitu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struktural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2875">
        <w:rPr>
          <w:rFonts w:ascii="Times New Roman" w:hAnsi="Times New Roman"/>
          <w:sz w:val="24"/>
          <w:szCs w:val="24"/>
        </w:rPr>
        <w:t>Keberadaan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struktur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kalimat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P1 </w:t>
      </w:r>
      <w:proofErr w:type="spellStart"/>
      <w:r w:rsidRPr="003D2875">
        <w:rPr>
          <w:rFonts w:ascii="Times New Roman" w:hAnsi="Times New Roman"/>
          <w:sz w:val="24"/>
          <w:szCs w:val="24"/>
        </w:rPr>
        <w:t>telah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dianalisis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secara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tepat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dan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diasumsikan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menjadi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suatu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kebenaran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2875">
        <w:rPr>
          <w:rFonts w:ascii="Times New Roman" w:hAnsi="Times New Roman"/>
          <w:sz w:val="24"/>
          <w:szCs w:val="24"/>
        </w:rPr>
        <w:t>Ditandai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dengan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kalimat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tanya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3D2875">
        <w:rPr>
          <w:rFonts w:ascii="Times New Roman" w:hAnsi="Times New Roman"/>
          <w:sz w:val="24"/>
          <w:szCs w:val="24"/>
        </w:rPr>
        <w:t>sapa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’ yang </w:t>
      </w:r>
      <w:proofErr w:type="spellStart"/>
      <w:r w:rsidRPr="003D2875">
        <w:rPr>
          <w:rFonts w:ascii="Times New Roman" w:hAnsi="Times New Roman"/>
          <w:sz w:val="24"/>
          <w:szCs w:val="24"/>
        </w:rPr>
        <w:t>artinya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‘</w:t>
      </w:r>
      <w:proofErr w:type="spellStart"/>
      <w:r w:rsidRPr="003D2875">
        <w:rPr>
          <w:rFonts w:ascii="Times New Roman" w:hAnsi="Times New Roman"/>
          <w:sz w:val="24"/>
          <w:szCs w:val="24"/>
        </w:rPr>
        <w:t>siapa</w:t>
      </w:r>
      <w:proofErr w:type="spellEnd"/>
      <w:r w:rsidRPr="003D2875">
        <w:rPr>
          <w:rFonts w:ascii="Times New Roman" w:hAnsi="Times New Roman"/>
          <w:sz w:val="24"/>
          <w:szCs w:val="24"/>
        </w:rPr>
        <w:t>’.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(1)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i/>
          <w:sz w:val="24"/>
          <w:szCs w:val="24"/>
        </w:rPr>
        <w:t>“Sapa</w:t>
      </w:r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i/>
          <w:sz w:val="24"/>
          <w:szCs w:val="24"/>
        </w:rPr>
        <w:t>sing</w:t>
      </w:r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sepuluh</w:t>
      </w:r>
      <w:proofErr w:type="spellEnd"/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ewu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>,</w:t>
      </w:r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sapa</w:t>
      </w:r>
      <w:proofErr w:type="spellEnd"/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iki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>?”</w:t>
      </w:r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tersebut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dapat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mempraanggapkan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bahwa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siapa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D2875">
        <w:rPr>
          <w:rFonts w:ascii="Times New Roman" w:hAnsi="Times New Roman"/>
          <w:sz w:val="24"/>
          <w:szCs w:val="24"/>
        </w:rPr>
        <w:t>memberikan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uang </w:t>
      </w:r>
      <w:proofErr w:type="spellStart"/>
      <w:r w:rsidRPr="003D2875">
        <w:rPr>
          <w:rFonts w:ascii="Times New Roman" w:hAnsi="Times New Roman"/>
          <w:sz w:val="24"/>
          <w:szCs w:val="24"/>
        </w:rPr>
        <w:t>sepuluh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ribu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kepada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P1, </w:t>
      </w:r>
      <w:proofErr w:type="spellStart"/>
      <w:r w:rsidRPr="003D2875">
        <w:rPr>
          <w:rFonts w:ascii="Times New Roman" w:hAnsi="Times New Roman"/>
          <w:sz w:val="24"/>
          <w:szCs w:val="24"/>
        </w:rPr>
        <w:t>karena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uang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tersebut</w:t>
      </w:r>
      <w:proofErr w:type="spellEnd"/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akan</w:t>
      </w:r>
      <w:proofErr w:type="spellEnd"/>
      <w:r w:rsidRPr="003D287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dimasukkan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dalam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amplop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oleh</w:t>
      </w:r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P1.</w:t>
      </w:r>
    </w:p>
    <w:p w14:paraId="0BC713A3" w14:textId="77777777" w:rsidR="00834EC1" w:rsidRPr="003D2875" w:rsidRDefault="00834EC1" w:rsidP="003D2875">
      <w:pPr>
        <w:pStyle w:val="BodyText"/>
        <w:spacing w:line="360" w:lineRule="auto"/>
        <w:ind w:right="177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3D2875">
        <w:rPr>
          <w:rFonts w:ascii="Times New Roman" w:hAnsi="Times New Roman"/>
          <w:sz w:val="24"/>
          <w:szCs w:val="24"/>
        </w:rPr>
        <w:t>terdapat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(3) yang </w:t>
      </w:r>
      <w:proofErr w:type="spellStart"/>
      <w:r w:rsidRPr="003D2875">
        <w:rPr>
          <w:rFonts w:ascii="Times New Roman" w:hAnsi="Times New Roman"/>
          <w:sz w:val="24"/>
          <w:szCs w:val="24"/>
        </w:rPr>
        <w:t>mengandung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3D2875">
        <w:rPr>
          <w:rFonts w:ascii="Times New Roman" w:hAnsi="Times New Roman"/>
          <w:sz w:val="24"/>
          <w:szCs w:val="24"/>
        </w:rPr>
        <w:t>faktif</w:t>
      </w:r>
      <w:proofErr w:type="spellEnd"/>
      <w:r w:rsidRPr="003D2875">
        <w:rPr>
          <w:rFonts w:ascii="Times New Roman" w:hAnsi="Times New Roman"/>
          <w:sz w:val="24"/>
          <w:szCs w:val="24"/>
        </w:rPr>
        <w:t>.</w:t>
      </w:r>
      <w:r w:rsidRPr="003D287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3D2875">
        <w:rPr>
          <w:rFonts w:ascii="Times New Roman" w:hAnsi="Times New Roman"/>
          <w:sz w:val="24"/>
          <w:szCs w:val="24"/>
        </w:rPr>
        <w:t>ini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ditunjukkan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dalam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(3) </w:t>
      </w:r>
      <w:r w:rsidRPr="003D2875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Mesake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yo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 xml:space="preserve"> Bu Lurah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iki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Ketoke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tah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 xml:space="preserve"> wis gerah.”</w:t>
      </w:r>
      <w:r w:rsidRPr="003D2875">
        <w:rPr>
          <w:rFonts w:ascii="Times New Roman" w:hAnsi="Times New Roman"/>
          <w:sz w:val="24"/>
          <w:szCs w:val="24"/>
        </w:rPr>
        <w:t>,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tersebut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menunjukkan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adanya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keraguan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dalam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tuturannya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yang</w:t>
      </w:r>
      <w:r w:rsidRPr="003D2875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tidak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jelas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dan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sulit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dibuktikan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kebenarannya</w:t>
      </w:r>
      <w:proofErr w:type="spellEnd"/>
      <w:r w:rsidRPr="003D2875">
        <w:rPr>
          <w:rFonts w:ascii="Times New Roman" w:hAnsi="Times New Roman"/>
          <w:sz w:val="24"/>
          <w:szCs w:val="24"/>
        </w:rPr>
        <w:t>.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Ditandai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dengan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kata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‘</w:t>
      </w:r>
      <w:proofErr w:type="spellStart"/>
      <w:r w:rsidRPr="003D2875">
        <w:rPr>
          <w:rFonts w:ascii="Times New Roman" w:hAnsi="Times New Roman"/>
          <w:sz w:val="24"/>
          <w:szCs w:val="24"/>
        </w:rPr>
        <w:t>ketoke</w:t>
      </w:r>
      <w:proofErr w:type="spellEnd"/>
      <w:r w:rsidRPr="003D2875">
        <w:rPr>
          <w:rFonts w:ascii="Times New Roman" w:hAnsi="Times New Roman"/>
          <w:sz w:val="24"/>
          <w:szCs w:val="24"/>
        </w:rPr>
        <w:t>’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yang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artinya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‘</w:t>
      </w:r>
      <w:proofErr w:type="spellStart"/>
      <w:r w:rsidRPr="003D2875">
        <w:rPr>
          <w:rFonts w:ascii="Times New Roman" w:hAnsi="Times New Roman"/>
          <w:sz w:val="24"/>
          <w:szCs w:val="24"/>
        </w:rPr>
        <w:t>kelihatannya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’, yang </w:t>
      </w:r>
      <w:proofErr w:type="spellStart"/>
      <w:r w:rsidRPr="003D2875">
        <w:rPr>
          <w:rFonts w:ascii="Times New Roman" w:hAnsi="Times New Roman"/>
          <w:sz w:val="24"/>
          <w:szCs w:val="24"/>
        </w:rPr>
        <w:t>menandakan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sebuah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makna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ketidakbenaran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2875">
        <w:rPr>
          <w:rFonts w:ascii="Times New Roman" w:hAnsi="Times New Roman"/>
          <w:sz w:val="24"/>
          <w:szCs w:val="24"/>
        </w:rPr>
        <w:t>Sehingga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tersebut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memunculkan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bahwa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P3 </w:t>
      </w:r>
      <w:proofErr w:type="spellStart"/>
      <w:r w:rsidRPr="003D2875">
        <w:rPr>
          <w:rFonts w:ascii="Times New Roman" w:hAnsi="Times New Roman"/>
          <w:sz w:val="24"/>
          <w:szCs w:val="24"/>
        </w:rPr>
        <w:t>merasa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kasian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terhadap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Bu Lurah yang </w:t>
      </w:r>
      <w:proofErr w:type="spellStart"/>
      <w:r w:rsidRPr="003D2875">
        <w:rPr>
          <w:rFonts w:ascii="Times New Roman" w:hAnsi="Times New Roman"/>
          <w:sz w:val="24"/>
          <w:szCs w:val="24"/>
        </w:rPr>
        <w:t>sedang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sakit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875">
        <w:rPr>
          <w:rFonts w:ascii="Times New Roman" w:hAnsi="Times New Roman"/>
          <w:sz w:val="24"/>
          <w:szCs w:val="24"/>
        </w:rPr>
        <w:t>ia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memberitahu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kepada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ibu-ibu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kalau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Bu Lurah </w:t>
      </w:r>
      <w:proofErr w:type="spellStart"/>
      <w:r w:rsidRPr="003D2875">
        <w:rPr>
          <w:rFonts w:ascii="Times New Roman" w:hAnsi="Times New Roman"/>
          <w:sz w:val="24"/>
          <w:szCs w:val="24"/>
        </w:rPr>
        <w:t>sudah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sakit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cukup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lama. Akan </w:t>
      </w:r>
      <w:proofErr w:type="spellStart"/>
      <w:r w:rsidRPr="003D2875">
        <w:rPr>
          <w:rFonts w:ascii="Times New Roman" w:hAnsi="Times New Roman"/>
          <w:sz w:val="24"/>
          <w:szCs w:val="24"/>
        </w:rPr>
        <w:t>tetapi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P3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belum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diketahui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secara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pasti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sejak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kapan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Bu Lurah </w:t>
      </w:r>
      <w:proofErr w:type="spellStart"/>
      <w:r w:rsidRPr="003D2875">
        <w:rPr>
          <w:rFonts w:ascii="Times New Roman" w:hAnsi="Times New Roman"/>
          <w:sz w:val="24"/>
          <w:szCs w:val="24"/>
        </w:rPr>
        <w:t>sakit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sehingga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tersebut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tidak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dapat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dibuktikan</w:t>
      </w:r>
      <w:proofErr w:type="spellEnd"/>
      <w:r w:rsidRPr="003D287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kebenarannya</w:t>
      </w:r>
      <w:proofErr w:type="spellEnd"/>
      <w:r w:rsidRPr="003D2875">
        <w:rPr>
          <w:rFonts w:ascii="Times New Roman" w:hAnsi="Times New Roman"/>
          <w:sz w:val="24"/>
          <w:szCs w:val="24"/>
        </w:rPr>
        <w:t>.</w:t>
      </w:r>
    </w:p>
    <w:p w14:paraId="6295E1FE" w14:textId="293DD18F" w:rsidR="00E805FA" w:rsidRPr="003D2875" w:rsidRDefault="00834EC1" w:rsidP="003D2875">
      <w:pPr>
        <w:pStyle w:val="BodyText"/>
        <w:spacing w:line="360" w:lineRule="auto"/>
        <w:ind w:right="177" w:firstLine="426"/>
        <w:jc w:val="both"/>
        <w:rPr>
          <w:rFonts w:ascii="Times New Roman" w:hAnsi="Times New Roman"/>
          <w:sz w:val="24"/>
          <w:szCs w:val="24"/>
        </w:rPr>
      </w:pPr>
      <w:r w:rsidRPr="003D2875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r w:rsidRPr="003D2875">
        <w:rPr>
          <w:rFonts w:ascii="Times New Roman" w:hAnsi="Times New Roman"/>
          <w:b/>
          <w:sz w:val="24"/>
          <w:szCs w:val="24"/>
        </w:rPr>
        <w:t xml:space="preserve">(9) </w:t>
      </w: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terdapat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dalam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r w:rsidRPr="003D2875">
        <w:rPr>
          <w:rFonts w:ascii="Times New Roman" w:hAnsi="Times New Roman"/>
          <w:i/>
          <w:sz w:val="24"/>
          <w:szCs w:val="24"/>
        </w:rPr>
        <w:t>“</w:t>
      </w:r>
      <w:r w:rsidRPr="003D2875">
        <w:rPr>
          <w:rFonts w:ascii="Times New Roman" w:hAnsi="Times New Roman"/>
          <w:b/>
          <w:i/>
          <w:sz w:val="24"/>
          <w:szCs w:val="24"/>
        </w:rPr>
        <w:t xml:space="preserve">Dadi </w:t>
      </w:r>
      <w:proofErr w:type="spellStart"/>
      <w:r w:rsidRPr="003D2875">
        <w:rPr>
          <w:rFonts w:ascii="Times New Roman" w:hAnsi="Times New Roman"/>
          <w:b/>
          <w:i/>
          <w:sz w:val="24"/>
          <w:szCs w:val="24"/>
        </w:rPr>
        <w:t>saksi</w:t>
      </w:r>
      <w:proofErr w:type="spellEnd"/>
      <w:r w:rsidRPr="003D28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2875">
        <w:rPr>
          <w:rFonts w:ascii="Times New Roman" w:hAnsi="Times New Roman"/>
          <w:i/>
          <w:sz w:val="24"/>
          <w:szCs w:val="24"/>
        </w:rPr>
        <w:t xml:space="preserve">pada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iki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loh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>.”</w:t>
      </w:r>
      <w:r w:rsidRPr="003D2875">
        <w:rPr>
          <w:rFonts w:ascii="Times New Roman" w:hAnsi="Times New Roman"/>
          <w:sz w:val="24"/>
          <w:szCs w:val="24"/>
        </w:rPr>
        <w:t>.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tersebut</w:t>
      </w:r>
      <w:proofErr w:type="spellEnd"/>
      <w:r w:rsidRPr="003D2875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menenunjukkan</w:t>
      </w:r>
      <w:proofErr w:type="spellEnd"/>
      <w:r w:rsidRPr="003D287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eksistensial</w:t>
      </w:r>
      <w:proofErr w:type="spellEnd"/>
      <w:r w:rsidRPr="003D2875">
        <w:rPr>
          <w:rFonts w:ascii="Times New Roman" w:hAnsi="Times New Roman"/>
          <w:sz w:val="24"/>
          <w:szCs w:val="24"/>
        </w:rPr>
        <w:t>.</w:t>
      </w:r>
      <w:r w:rsidRPr="003D287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Hal</w:t>
      </w:r>
      <w:r w:rsidRPr="003D287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ini</w:t>
      </w:r>
      <w:proofErr w:type="spellEnd"/>
      <w:r w:rsidRPr="003D2875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ditunjukkan</w:t>
      </w:r>
      <w:proofErr w:type="spellEnd"/>
      <w:r w:rsidRPr="003D287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dalam</w:t>
      </w:r>
      <w:proofErr w:type="spellEnd"/>
      <w:r w:rsidRPr="003D287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="003D2875">
        <w:rPr>
          <w:rFonts w:ascii="Times New Roman" w:hAnsi="Times New Roman"/>
          <w:sz w:val="24"/>
          <w:szCs w:val="24"/>
        </w:rPr>
        <w:t xml:space="preserve"> </w:t>
      </w:r>
      <w:r w:rsidRPr="003D2875">
        <w:rPr>
          <w:rFonts w:ascii="Times New Roman" w:hAnsi="Times New Roman"/>
          <w:b/>
          <w:sz w:val="24"/>
          <w:szCs w:val="24"/>
        </w:rPr>
        <w:t xml:space="preserve">(9) </w:t>
      </w:r>
      <w:proofErr w:type="spellStart"/>
      <w:r w:rsidRPr="003D2875">
        <w:rPr>
          <w:rFonts w:ascii="Times New Roman" w:hAnsi="Times New Roman"/>
          <w:sz w:val="24"/>
          <w:szCs w:val="24"/>
        </w:rPr>
        <w:t>mengungkapkan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sebuah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praanggapan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eksistensial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tentang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keberadaan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seseorang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dalam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yang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disampaikan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oleh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P4.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Sehingga</w:t>
      </w:r>
      <w:proofErr w:type="spellEnd"/>
      <w:r w:rsidRPr="003D2875">
        <w:rPr>
          <w:rFonts w:ascii="Times New Roman" w:hAnsi="Times New Roman"/>
          <w:sz w:val="24"/>
          <w:szCs w:val="24"/>
        </w:rPr>
        <w:t>,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i/>
          <w:sz w:val="24"/>
          <w:szCs w:val="24"/>
        </w:rPr>
        <w:t>“</w:t>
      </w:r>
      <w:r w:rsidRPr="003D2875">
        <w:rPr>
          <w:rFonts w:ascii="Times New Roman" w:hAnsi="Times New Roman"/>
          <w:b/>
          <w:i/>
          <w:sz w:val="24"/>
          <w:szCs w:val="24"/>
        </w:rPr>
        <w:t>Dadi</w:t>
      </w:r>
      <w:r w:rsidRPr="003D2875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b/>
          <w:i/>
          <w:sz w:val="24"/>
          <w:szCs w:val="24"/>
        </w:rPr>
        <w:t>saksi</w:t>
      </w:r>
      <w:proofErr w:type="spellEnd"/>
      <w:r w:rsidRPr="003D2875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i/>
          <w:sz w:val="24"/>
          <w:szCs w:val="24"/>
        </w:rPr>
        <w:t>pada</w:t>
      </w:r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iki</w:t>
      </w:r>
      <w:proofErr w:type="spellEnd"/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loh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>.”</w:t>
      </w:r>
      <w:r w:rsidRPr="003D2875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mempraanggapkan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bahwa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semua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ibu-ibu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menjadi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saksi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kalau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P4 </w:t>
      </w:r>
      <w:proofErr w:type="spellStart"/>
      <w:r w:rsidRPr="003D2875">
        <w:rPr>
          <w:rFonts w:ascii="Times New Roman" w:hAnsi="Times New Roman"/>
          <w:sz w:val="24"/>
          <w:szCs w:val="24"/>
        </w:rPr>
        <w:t>telah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memasukkan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uang </w:t>
      </w:r>
      <w:proofErr w:type="spellStart"/>
      <w:r w:rsidRPr="003D2875">
        <w:rPr>
          <w:rFonts w:ascii="Times New Roman" w:hAnsi="Times New Roman"/>
          <w:sz w:val="24"/>
          <w:szCs w:val="24"/>
        </w:rPr>
        <w:t>ke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dalam</w:t>
      </w:r>
      <w:proofErr w:type="spellEnd"/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amplop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D2875">
        <w:rPr>
          <w:rFonts w:ascii="Times New Roman" w:hAnsi="Times New Roman"/>
          <w:sz w:val="24"/>
          <w:szCs w:val="24"/>
        </w:rPr>
        <w:t>akan</w:t>
      </w:r>
      <w:proofErr w:type="spellEnd"/>
      <w:r w:rsidRPr="003D287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diberikan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kepada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Bu Lurah.</w:t>
      </w:r>
      <w:r w:rsidR="00E805FA" w:rsidRPr="003D2875">
        <w:rPr>
          <w:rFonts w:ascii="Times New Roman" w:hAnsi="Times New Roman"/>
          <w:sz w:val="24"/>
          <w:szCs w:val="24"/>
        </w:rPr>
        <w:t xml:space="preserve"> </w:t>
      </w:r>
    </w:p>
    <w:p w14:paraId="7C866DA1" w14:textId="7E6E732C" w:rsidR="00E805FA" w:rsidRPr="00E805FA" w:rsidRDefault="00E805FA" w:rsidP="003D2875">
      <w:pPr>
        <w:tabs>
          <w:tab w:val="left" w:pos="1560"/>
        </w:tabs>
        <w:spacing w:after="12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05FA">
        <w:rPr>
          <w:rFonts w:ascii="Times New Roman" w:hAnsi="Times New Roman"/>
          <w:sz w:val="24"/>
          <w:szCs w:val="24"/>
        </w:rPr>
        <w:t>K</w:t>
      </w:r>
      <w:r w:rsidR="00834EC1" w:rsidRPr="00E805FA">
        <w:rPr>
          <w:rFonts w:ascii="Times New Roman" w:hAnsi="Times New Roman"/>
          <w:sz w:val="24"/>
          <w:szCs w:val="24"/>
        </w:rPr>
        <w:t>onteks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34EC1" w:rsidRPr="00E805FA">
        <w:rPr>
          <w:rFonts w:ascii="Times New Roman" w:hAnsi="Times New Roman"/>
          <w:sz w:val="24"/>
          <w:szCs w:val="24"/>
        </w:rPr>
        <w:t xml:space="preserve"> P3 dan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ibu-ibu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lainnya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terus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bergosip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mengenai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Dian.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menganggap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kalau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Dian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memiliki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pekerjaan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banyak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tidak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hanya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satu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Kemudian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, P4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menasehati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P3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untuk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tidak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sembarangan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dalam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berbicara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. P3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menjelaskan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kepada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P4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kalau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dirinya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tidak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sembarangan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berbicara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karena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orang-orang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satu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desa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juga</w:t>
      </w:r>
      <w:r w:rsidR="00834EC1" w:rsidRPr="00E805FA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membicarakan</w:t>
      </w:r>
      <w:proofErr w:type="spellEnd"/>
      <w:r w:rsidR="00834EC1" w:rsidRPr="00E805FA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 xml:space="preserve">Dian pada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kolom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komentar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834EC1" w:rsidRPr="00E805FA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Berbeda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dari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argumen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P3 dan P5, P6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beranggapan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kalau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memiliki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pekerjaan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jelas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sehingga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bisa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membeli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sesuatu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seperti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i/>
          <w:sz w:val="24"/>
          <w:szCs w:val="24"/>
        </w:rPr>
        <w:t>handphone</w:t>
      </w:r>
      <w:r w:rsidR="00834EC1" w:rsidRPr="00E805FA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dan motor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baru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. </w:t>
      </w:r>
    </w:p>
    <w:p w14:paraId="3B094B23" w14:textId="162D5E58" w:rsidR="00834EC1" w:rsidRPr="00E805FA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34EC1" w:rsidRPr="00E805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4EC1" w:rsidRPr="00E805FA">
        <w:rPr>
          <w:rFonts w:ascii="Times New Roman" w:hAnsi="Times New Roman"/>
          <w:sz w:val="24"/>
          <w:szCs w:val="24"/>
        </w:rPr>
        <w:t>: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“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Nyambine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akeh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ta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?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Heeh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ora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?”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(1)</w:t>
      </w:r>
    </w:p>
    <w:p w14:paraId="6E9450A8" w14:textId="30CCFF1C" w:rsidR="00834EC1" w:rsidRP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 xml:space="preserve">(Bu </w:t>
      </w:r>
      <w:proofErr w:type="spellStart"/>
      <w:r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Pr="00E805FA">
        <w:rPr>
          <w:rFonts w:ascii="Times New Roman" w:hAnsi="Times New Roman"/>
          <w:sz w:val="24"/>
          <w:szCs w:val="24"/>
        </w:rPr>
        <w:t>)</w:t>
      </w:r>
      <w:r w:rsidR="0046712E" w:rsidRPr="00E805FA">
        <w:rPr>
          <w:rFonts w:ascii="Times New Roman" w:hAnsi="Times New Roman"/>
          <w:sz w:val="24"/>
          <w:szCs w:val="24"/>
        </w:rPr>
        <w:tab/>
        <w:t>:</w:t>
      </w:r>
      <w:r w:rsidR="003D2875">
        <w:rPr>
          <w:rFonts w:ascii="Times New Roman" w:hAnsi="Times New Roman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(</w:t>
      </w:r>
      <w:proofErr w:type="spellStart"/>
      <w:r w:rsidRPr="00E805FA">
        <w:rPr>
          <w:rFonts w:ascii="Times New Roman" w:hAnsi="Times New Roman"/>
          <w:sz w:val="24"/>
          <w:szCs w:val="24"/>
        </w:rPr>
        <w:t>Pekerjaannya</w:t>
      </w:r>
      <w:proofErr w:type="spellEnd"/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banyak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kan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bu</w:t>
      </w:r>
      <w:proofErr w:type="spellEnd"/>
      <w:r w:rsidRPr="00E805FA">
        <w:rPr>
          <w:rFonts w:ascii="Times New Roman" w:hAnsi="Times New Roman"/>
          <w:sz w:val="24"/>
          <w:szCs w:val="24"/>
        </w:rPr>
        <w:t>?</w:t>
      </w:r>
      <w:r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 xml:space="preserve">Iya </w:t>
      </w:r>
      <w:proofErr w:type="spellStart"/>
      <w:r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Pr="00E805FA">
        <w:rPr>
          <w:rFonts w:ascii="Times New Roman" w:hAnsi="Times New Roman"/>
          <w:sz w:val="24"/>
          <w:szCs w:val="24"/>
        </w:rPr>
        <w:t>?)</w:t>
      </w:r>
    </w:p>
    <w:p w14:paraId="3F59E07B" w14:textId="43639C6E" w:rsid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(Ibu-</w:t>
      </w:r>
      <w:proofErr w:type="spellStart"/>
      <w:r w:rsidRPr="00E805FA">
        <w:rPr>
          <w:rFonts w:ascii="Times New Roman" w:hAnsi="Times New Roman"/>
          <w:sz w:val="24"/>
          <w:szCs w:val="24"/>
        </w:rPr>
        <w:t>ibu</w:t>
      </w:r>
      <w:proofErr w:type="spellEnd"/>
      <w:r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1</w:t>
      </w:r>
      <w:r w:rsidRPr="00E805FA">
        <w:rPr>
          <w:rFonts w:ascii="Times New Roman" w:hAnsi="Times New Roman"/>
          <w:sz w:val="24"/>
          <w:szCs w:val="24"/>
        </w:rPr>
        <w:t>)</w:t>
      </w:r>
      <w:r w:rsidR="003D2875">
        <w:rPr>
          <w:rFonts w:ascii="Times New Roman" w:hAnsi="Times New Roman"/>
          <w:sz w:val="24"/>
          <w:szCs w:val="24"/>
        </w:rPr>
        <w:tab/>
        <w:t xml:space="preserve">: </w:t>
      </w:r>
      <w:r w:rsidRPr="00E805FA">
        <w:rPr>
          <w:rFonts w:ascii="Times New Roman" w:hAnsi="Times New Roman"/>
          <w:sz w:val="24"/>
          <w:szCs w:val="24"/>
        </w:rPr>
        <w:t>(</w:t>
      </w:r>
      <w:r w:rsidRPr="00E805FA">
        <w:rPr>
          <w:rFonts w:ascii="Times New Roman" w:hAnsi="Times New Roman"/>
          <w:sz w:val="24"/>
          <w:szCs w:val="24"/>
        </w:rPr>
        <w:t>Loh</w:t>
      </w:r>
      <w:r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iya</w:t>
      </w:r>
      <w:proofErr w:type="spellEnd"/>
      <w:r w:rsidRPr="00E805FA">
        <w:rPr>
          <w:rFonts w:ascii="Times New Roman" w:hAnsi="Times New Roman"/>
          <w:sz w:val="24"/>
          <w:szCs w:val="24"/>
        </w:rPr>
        <w:t>.</w:t>
      </w:r>
      <w:r w:rsidR="00E805FA" w:rsidRPr="00E805FA">
        <w:rPr>
          <w:rFonts w:ascii="Times New Roman" w:hAnsi="Times New Roman"/>
          <w:sz w:val="24"/>
          <w:szCs w:val="24"/>
        </w:rPr>
        <w:t>)</w:t>
      </w:r>
    </w:p>
    <w:p w14:paraId="4E22CA18" w14:textId="77777777" w:rsidR="00E805FA" w:rsidRPr="00E805FA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4DBCDB22" w14:textId="216BED8D" w:rsidR="003D2875" w:rsidRPr="00E805FA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lastRenderedPageBreak/>
        <w:t>P</w:t>
      </w:r>
      <w:r w:rsidR="00834EC1" w:rsidRPr="00E805FA">
        <w:rPr>
          <w:rFonts w:ascii="Times New Roman" w:hAnsi="Times New Roman"/>
          <w:sz w:val="24"/>
          <w:szCs w:val="24"/>
        </w:rPr>
        <w:t>3</w:t>
      </w:r>
      <w:r w:rsidR="00834EC1" w:rsidRPr="00E805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4EC1" w:rsidRPr="00E805FA">
        <w:rPr>
          <w:rFonts w:ascii="Times New Roman" w:hAnsi="Times New Roman"/>
          <w:sz w:val="24"/>
          <w:szCs w:val="24"/>
        </w:rPr>
        <w:t>:</w:t>
      </w:r>
      <w:r w:rsidR="00834EC1" w:rsidRPr="00E805FA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“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ra</w:t>
      </w:r>
      <w:proofErr w:type="spellEnd"/>
      <w:r w:rsidR="00834EC1" w:rsidRPr="00E805FA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mungkin</w:t>
      </w:r>
      <w:proofErr w:type="spellEnd"/>
      <w:r w:rsidR="00834EC1" w:rsidRPr="00E805FA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gaweane</w:t>
      </w:r>
      <w:proofErr w:type="spellEnd"/>
      <w:r w:rsidR="00834EC1" w:rsidRPr="00E805FA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mung</w:t>
      </w:r>
      <w:r w:rsidR="00834EC1" w:rsidRPr="00E805FA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siji</w:t>
      </w:r>
      <w:proofErr w:type="spellEnd"/>
      <w:r w:rsidR="00834EC1" w:rsidRPr="00E805FA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ngono</w:t>
      </w:r>
      <w:proofErr w:type="spellEnd"/>
      <w:r w:rsidR="00834EC1" w:rsidRPr="00E805FA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834EC1" w:rsidRPr="00E805FA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bu.</w:t>
      </w:r>
      <w:r w:rsidR="00834EC1" w:rsidRPr="00E805FA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="00834EC1" w:rsidRPr="00E805FA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cah</w:t>
      </w:r>
      <w:proofErr w:type="spellEnd"/>
      <w:r w:rsidR="00834EC1" w:rsidRPr="00E805FA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wedo</w:t>
      </w:r>
      <w:proofErr w:type="spellEnd"/>
      <w:r w:rsidR="00834EC1" w:rsidRPr="00E805FA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nyambut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gawe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tur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duite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kok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langsung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akeh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mbarang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iku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kan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pertanyaan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toh</w:t>
      </w:r>
      <w:proofErr w:type="spellEnd"/>
      <w:r w:rsidR="0046712E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712E" w:rsidRPr="00E805FA">
        <w:rPr>
          <w:rFonts w:ascii="Times New Roman" w:hAnsi="Times New Roman"/>
          <w:sz w:val="24"/>
          <w:szCs w:val="24"/>
        </w:rPr>
        <w:t>nek</w:t>
      </w:r>
      <w:r w:rsidR="0046712E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ngono</w:t>
      </w:r>
      <w:proofErr w:type="spellEnd"/>
      <w:r w:rsidR="0046712E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kui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ki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heeh</w:t>
      </w:r>
      <w:proofErr w:type="spellEnd"/>
      <w:r w:rsidR="0046712E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ora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Heeh</w:t>
      </w:r>
      <w:proofErr w:type="spellEnd"/>
      <w:r w:rsidR="0046712E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ora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>?”</w:t>
      </w:r>
      <w:r w:rsidR="0046712E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6712E" w:rsidRPr="00E805FA">
        <w:rPr>
          <w:rFonts w:ascii="Times New Roman" w:hAnsi="Times New Roman"/>
          <w:sz w:val="24"/>
          <w:szCs w:val="24"/>
        </w:rPr>
        <w:t>(3</w:t>
      </w:r>
      <w:r w:rsidR="003D2875">
        <w:rPr>
          <w:rFonts w:ascii="Times New Roman" w:hAnsi="Times New Roman"/>
          <w:sz w:val="24"/>
          <w:szCs w:val="24"/>
        </w:rPr>
        <w:t>)</w:t>
      </w:r>
    </w:p>
    <w:p w14:paraId="624F98DF" w14:textId="1B826073" w:rsidR="003D2875" w:rsidRDefault="003D2875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34EC1" w:rsidRPr="00E805FA">
        <w:rPr>
          <w:rFonts w:ascii="Times New Roman" w:hAnsi="Times New Roman"/>
          <w:sz w:val="24"/>
          <w:szCs w:val="24"/>
        </w:rPr>
        <w:t>Bu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)</w:t>
      </w:r>
      <w:r w:rsidR="0046712E" w:rsidRPr="00E805FA">
        <w:rPr>
          <w:rFonts w:ascii="Times New Roman" w:hAnsi="Times New Roman"/>
          <w:sz w:val="24"/>
          <w:szCs w:val="24"/>
        </w:rPr>
        <w:tab/>
        <w:t xml:space="preserve">: </w:t>
      </w:r>
      <w:r w:rsidR="00834EC1" w:rsidRPr="00E805FA">
        <w:rPr>
          <w:rFonts w:ascii="Times New Roman" w:hAnsi="Times New Roman"/>
          <w:sz w:val="24"/>
          <w:szCs w:val="24"/>
        </w:rPr>
        <w:t>(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mungkin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pekerjaannya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cuma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satu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gitu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bu.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anak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perempuan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bekerja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kok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uangnya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langsung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banyak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itu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pertanyaan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kan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kalau</w:t>
      </w:r>
      <w:proofErr w:type="spellEnd"/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gitu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? Iya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)</w:t>
      </w:r>
      <w:r w:rsidRPr="00E805FA">
        <w:rPr>
          <w:rFonts w:ascii="Times New Roman" w:hAnsi="Times New Roman"/>
          <w:sz w:val="24"/>
          <w:szCs w:val="24"/>
        </w:rPr>
        <w:t xml:space="preserve"> </w:t>
      </w:r>
    </w:p>
    <w:p w14:paraId="73BACB0E" w14:textId="77777777" w:rsidR="00873C97" w:rsidRPr="00E805FA" w:rsidRDefault="00873C97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7AEED89" w14:textId="1FA15733" w:rsidR="00834EC1" w:rsidRPr="00E805FA" w:rsidRDefault="003D2875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34EC1" w:rsidRPr="00E805FA">
        <w:rPr>
          <w:rFonts w:ascii="Times New Roman" w:hAnsi="Times New Roman"/>
          <w:sz w:val="24"/>
          <w:szCs w:val="24"/>
        </w:rPr>
        <w:t>5</w:t>
      </w:r>
      <w:r w:rsidR="00834EC1" w:rsidRPr="00E805FA">
        <w:rPr>
          <w:rFonts w:ascii="Times New Roman" w:hAnsi="Times New Roman"/>
          <w:sz w:val="24"/>
          <w:szCs w:val="24"/>
        </w:rPr>
        <w:tab/>
        <w:t>: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 xml:space="preserve">“Iyo,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iyo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heeh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.” (4)</w:t>
      </w:r>
    </w:p>
    <w:p w14:paraId="5CDB646E" w14:textId="5DF8DE6E" w:rsidR="00834EC1" w:rsidRP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(Yu</w:t>
      </w:r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Sam)</w:t>
      </w:r>
      <w:r w:rsidR="0046712E" w:rsidRPr="00E805FA">
        <w:rPr>
          <w:rFonts w:ascii="Times New Roman" w:hAnsi="Times New Roman"/>
          <w:sz w:val="24"/>
          <w:szCs w:val="24"/>
        </w:rPr>
        <w:tab/>
        <w:t>:</w:t>
      </w:r>
      <w:r w:rsidR="00E805FA">
        <w:rPr>
          <w:rFonts w:ascii="Times New Roman" w:hAnsi="Times New Roman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(Iya,</w:t>
      </w:r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iya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heeh</w:t>
      </w:r>
      <w:proofErr w:type="spellEnd"/>
      <w:r w:rsidRPr="00E805FA">
        <w:rPr>
          <w:rFonts w:ascii="Times New Roman" w:hAnsi="Times New Roman"/>
          <w:sz w:val="24"/>
          <w:szCs w:val="24"/>
        </w:rPr>
        <w:t>.)</w:t>
      </w:r>
    </w:p>
    <w:p w14:paraId="67A8AA9F" w14:textId="77777777" w:rsidR="00834EC1" w:rsidRP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4CA68DB9" w14:textId="39734CC7" w:rsidR="00834EC1" w:rsidRP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P4</w:t>
      </w:r>
      <w:r w:rsidRPr="00E805FA">
        <w:rPr>
          <w:rFonts w:ascii="Times New Roman" w:hAnsi="Times New Roman"/>
          <w:sz w:val="24"/>
          <w:szCs w:val="24"/>
        </w:rPr>
        <w:tab/>
        <w:t>:</w:t>
      </w:r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“Bu</w:t>
      </w:r>
      <w:r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Pr="00E805FA">
        <w:rPr>
          <w:rFonts w:ascii="Times New Roman" w:hAnsi="Times New Roman"/>
          <w:sz w:val="24"/>
          <w:szCs w:val="24"/>
        </w:rPr>
        <w:t>,</w:t>
      </w:r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njenengan</w:t>
      </w:r>
      <w:proofErr w:type="spellEnd"/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ki</w:t>
      </w:r>
      <w:r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kok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mbok</w:t>
      </w:r>
      <w:proofErr w:type="spellEnd"/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ra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waton</w:t>
      </w:r>
      <w:proofErr w:type="spellEnd"/>
      <w:r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nek</w:t>
      </w:r>
      <w:r w:rsidRPr="00E805F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ngendikan</w:t>
      </w:r>
      <w:proofErr w:type="spellEnd"/>
      <w:r w:rsidRPr="00E805FA">
        <w:rPr>
          <w:rFonts w:ascii="Times New Roman" w:hAnsi="Times New Roman"/>
          <w:sz w:val="24"/>
          <w:szCs w:val="24"/>
        </w:rPr>
        <w:t>.”</w:t>
      </w:r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(5)</w:t>
      </w:r>
    </w:p>
    <w:p w14:paraId="2C97C4A1" w14:textId="1E7FDEDD" w:rsidR="00834EC1" w:rsidRP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(Yu Ning)</w:t>
      </w:r>
      <w:r w:rsidR="0046712E" w:rsidRPr="00E805FA">
        <w:rPr>
          <w:rFonts w:ascii="Times New Roman" w:hAnsi="Times New Roman"/>
          <w:sz w:val="24"/>
          <w:szCs w:val="24"/>
        </w:rPr>
        <w:tab/>
        <w:t>:</w:t>
      </w:r>
      <w:r w:rsidRPr="00E805FA">
        <w:rPr>
          <w:rFonts w:ascii="Times New Roman" w:hAnsi="Times New Roman"/>
          <w:sz w:val="24"/>
          <w:szCs w:val="24"/>
        </w:rPr>
        <w:t>(Bu</w:t>
      </w:r>
      <w:r w:rsidRPr="00E805F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Pr="00E805FA">
        <w:rPr>
          <w:rFonts w:ascii="Times New Roman" w:hAnsi="Times New Roman"/>
          <w:sz w:val="24"/>
          <w:szCs w:val="24"/>
        </w:rPr>
        <w:t>,</w:t>
      </w:r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kamu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ini</w:t>
      </w:r>
      <w:proofErr w:type="spellEnd"/>
      <w:r w:rsidRPr="00E805F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usah</w:t>
      </w:r>
      <w:proofErr w:type="spellEnd"/>
      <w:r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sembarangan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kalau</w:t>
      </w:r>
      <w:proofErr w:type="spellEnd"/>
      <w:r w:rsidRPr="00E805F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berbicara</w:t>
      </w:r>
      <w:proofErr w:type="spellEnd"/>
      <w:r w:rsidRPr="00E805FA">
        <w:rPr>
          <w:rFonts w:ascii="Times New Roman" w:hAnsi="Times New Roman"/>
          <w:sz w:val="24"/>
          <w:szCs w:val="24"/>
        </w:rPr>
        <w:t>.)</w:t>
      </w:r>
    </w:p>
    <w:p w14:paraId="555F26D5" w14:textId="77777777" w:rsidR="00834EC1" w:rsidRP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659C1A2E" w14:textId="30A54442" w:rsidR="00873C97" w:rsidRPr="00E805FA" w:rsidRDefault="00834EC1" w:rsidP="00873C97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P3</w:t>
      </w:r>
      <w:r w:rsidRPr="00E805FA">
        <w:rPr>
          <w:rFonts w:ascii="Times New Roman" w:hAnsi="Times New Roman"/>
          <w:sz w:val="24"/>
          <w:szCs w:val="24"/>
        </w:rPr>
        <w:tab/>
        <w:t>:</w:t>
      </w:r>
      <w:r w:rsidRPr="00E805F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“Loh,</w:t>
      </w:r>
      <w:r w:rsidRPr="00E805FA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waton</w:t>
      </w:r>
      <w:proofErr w:type="spellEnd"/>
      <w:r w:rsidRPr="00E805FA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piye</w:t>
      </w:r>
      <w:proofErr w:type="spellEnd"/>
      <w:r w:rsidRPr="00E805FA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Pr="00E805F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Yu</w:t>
      </w:r>
      <w:r w:rsidRPr="00E805F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Ning</w:t>
      </w:r>
      <w:r w:rsidRPr="00E805F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ki.</w:t>
      </w:r>
      <w:r w:rsidRPr="00E805F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Lah</w:t>
      </w:r>
      <w:r w:rsidRPr="00E805FA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sadesa</w:t>
      </w:r>
      <w:proofErr w:type="spellEnd"/>
      <w:r w:rsidRPr="00E805FA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ngomongke</w:t>
      </w:r>
      <w:proofErr w:type="spellEnd"/>
      <w:r w:rsidRPr="00E805F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Dian</w:t>
      </w:r>
      <w:r w:rsidRPr="00E805FA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kabeh</w:t>
      </w:r>
      <w:proofErr w:type="spellEnd"/>
      <w:r w:rsidRPr="00E805F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je.</w:t>
      </w:r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r w:rsidR="0046712E" w:rsidRPr="00E805FA">
        <w:rPr>
          <w:rFonts w:ascii="Times New Roman" w:hAnsi="Times New Roman"/>
          <w:sz w:val="24"/>
          <w:szCs w:val="24"/>
        </w:rPr>
        <w:t xml:space="preserve">Nang </w:t>
      </w:r>
      <w:proofErr w:type="spellStart"/>
      <w:r w:rsidR="0046712E" w:rsidRPr="00E805FA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="0046712E" w:rsidRPr="00E805FA">
        <w:rPr>
          <w:rFonts w:ascii="Times New Roman" w:hAnsi="Times New Roman"/>
          <w:i/>
          <w:sz w:val="24"/>
          <w:szCs w:val="24"/>
        </w:rPr>
        <w:t xml:space="preserve"> </w:t>
      </w:r>
      <w:r w:rsidR="0046712E" w:rsidRPr="00E805FA">
        <w:rPr>
          <w:rFonts w:ascii="Times New Roman" w:hAnsi="Times New Roman"/>
          <w:sz w:val="24"/>
          <w:szCs w:val="24"/>
        </w:rPr>
        <w:t xml:space="preserve">we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rame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ngono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kui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deleng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wae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komen-komene</w:t>
      </w:r>
      <w:proofErr w:type="spellEnd"/>
      <w:r w:rsidR="0046712E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712E" w:rsidRPr="00E805FA">
        <w:rPr>
          <w:rFonts w:ascii="Times New Roman" w:hAnsi="Times New Roman"/>
          <w:sz w:val="24"/>
          <w:szCs w:val="24"/>
        </w:rPr>
        <w:t>ki.” (6</w:t>
      </w:r>
      <w:r w:rsidR="003D2875">
        <w:rPr>
          <w:rFonts w:ascii="Times New Roman" w:hAnsi="Times New Roman"/>
          <w:sz w:val="24"/>
          <w:szCs w:val="24"/>
        </w:rPr>
        <w:t>)</w:t>
      </w:r>
    </w:p>
    <w:p w14:paraId="55A56620" w14:textId="4F3860E2" w:rsidR="003D2875" w:rsidRDefault="003D2875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34EC1" w:rsidRPr="00E805FA">
        <w:rPr>
          <w:rFonts w:ascii="Times New Roman" w:hAnsi="Times New Roman"/>
          <w:sz w:val="24"/>
          <w:szCs w:val="24"/>
        </w:rPr>
        <w:t>Bu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>)</w:t>
      </w:r>
      <w:r w:rsidR="0046712E" w:rsidRPr="00E805FA">
        <w:rPr>
          <w:rFonts w:ascii="Times New Roman" w:hAnsi="Times New Roman"/>
          <w:sz w:val="24"/>
          <w:szCs w:val="24"/>
        </w:rPr>
        <w:tab/>
      </w:r>
      <w:proofErr w:type="gramStart"/>
      <w:r w:rsidR="0046712E" w:rsidRPr="00E805FA">
        <w:rPr>
          <w:rFonts w:ascii="Times New Roman" w:hAnsi="Times New Roman"/>
          <w:sz w:val="24"/>
          <w:szCs w:val="24"/>
        </w:rPr>
        <w:t xml:space="preserve">:  </w:t>
      </w:r>
      <w:r w:rsidR="00834EC1" w:rsidRPr="00E805FA">
        <w:rPr>
          <w:rFonts w:ascii="Times New Roman" w:hAnsi="Times New Roman"/>
          <w:sz w:val="24"/>
          <w:szCs w:val="24"/>
        </w:rPr>
        <w:t>(</w:t>
      </w:r>
      <w:proofErr w:type="gramEnd"/>
      <w:r w:rsidR="00834EC1" w:rsidRPr="00E805FA">
        <w:rPr>
          <w:rFonts w:ascii="Times New Roman" w:hAnsi="Times New Roman"/>
          <w:sz w:val="24"/>
          <w:szCs w:val="24"/>
        </w:rPr>
        <w:t>Loh,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sembarangan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bagaimana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Yu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Ning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ini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Lah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satu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desa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membicarakan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semua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kok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. Di Facebook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ramai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gitu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lihat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saja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komen-komennya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E805FA">
        <w:rPr>
          <w:rFonts w:ascii="Times New Roman" w:hAnsi="Times New Roman"/>
          <w:sz w:val="24"/>
          <w:szCs w:val="24"/>
        </w:rPr>
        <w:t xml:space="preserve"> </w:t>
      </w:r>
    </w:p>
    <w:p w14:paraId="40E98DD3" w14:textId="77777777" w:rsidR="00873C97" w:rsidRPr="00E805FA" w:rsidRDefault="00873C97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0E80379" w14:textId="4270D9B0" w:rsidR="00834EC1" w:rsidRPr="00E805FA" w:rsidRDefault="003D2875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34EC1" w:rsidRPr="00E805FA">
        <w:rPr>
          <w:rFonts w:ascii="Times New Roman" w:hAnsi="Times New Roman"/>
          <w:sz w:val="24"/>
          <w:szCs w:val="24"/>
        </w:rPr>
        <w:t>5</w:t>
      </w:r>
      <w:r w:rsidR="00834EC1" w:rsidRPr="00E805FA">
        <w:rPr>
          <w:rFonts w:ascii="Times New Roman" w:hAnsi="Times New Roman"/>
          <w:sz w:val="24"/>
          <w:szCs w:val="24"/>
        </w:rPr>
        <w:tab/>
        <w:t>: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805FA">
        <w:rPr>
          <w:rFonts w:ascii="Times New Roman" w:hAnsi="Times New Roman"/>
          <w:sz w:val="24"/>
          <w:szCs w:val="24"/>
        </w:rPr>
        <w:t>“</w:t>
      </w:r>
      <w:r w:rsidR="00834EC1" w:rsidRPr="00E805FA">
        <w:rPr>
          <w:rFonts w:ascii="Times New Roman" w:hAnsi="Times New Roman"/>
          <w:sz w:val="24"/>
          <w:szCs w:val="24"/>
        </w:rPr>
        <w:t>Iya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bener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Hee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mesti</w:t>
      </w:r>
      <w:proofErr w:type="spellEnd"/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ki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Dian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dadi</w:t>
      </w:r>
      <w:proofErr w:type="spellEnd"/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omongan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to</w:t>
      </w:r>
      <w:r w:rsidR="00834EC1" w:rsidRPr="00E805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bu.”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(7)</w:t>
      </w:r>
    </w:p>
    <w:p w14:paraId="777842AC" w14:textId="48E103FB" w:rsidR="00834EC1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position w:val="1"/>
          <w:sz w:val="24"/>
          <w:szCs w:val="24"/>
        </w:rPr>
        <w:t>(Yu</w:t>
      </w:r>
      <w:r w:rsidRPr="00E805FA">
        <w:rPr>
          <w:rFonts w:ascii="Times New Roman" w:hAnsi="Times New Roman"/>
          <w:spacing w:val="1"/>
          <w:position w:val="1"/>
          <w:sz w:val="24"/>
          <w:szCs w:val="24"/>
        </w:rPr>
        <w:t xml:space="preserve"> </w:t>
      </w:r>
      <w:r w:rsidRPr="00E805FA">
        <w:rPr>
          <w:rFonts w:ascii="Times New Roman" w:hAnsi="Times New Roman"/>
          <w:position w:val="1"/>
          <w:sz w:val="24"/>
          <w:szCs w:val="24"/>
        </w:rPr>
        <w:t>Sam)</w:t>
      </w:r>
      <w:r w:rsidR="0046712E" w:rsidRPr="00E805FA">
        <w:rPr>
          <w:rFonts w:ascii="Times New Roman" w:hAnsi="Times New Roman"/>
          <w:position w:val="1"/>
          <w:sz w:val="24"/>
          <w:szCs w:val="24"/>
        </w:rPr>
        <w:tab/>
        <w:t>:</w:t>
      </w:r>
      <w:r w:rsidRPr="00E805FA">
        <w:rPr>
          <w:rFonts w:ascii="Times New Roman" w:hAnsi="Times New Roman"/>
          <w:sz w:val="24"/>
          <w:szCs w:val="24"/>
        </w:rPr>
        <w:t xml:space="preserve">(Iya </w:t>
      </w:r>
      <w:proofErr w:type="spellStart"/>
      <w:r w:rsidRPr="00E805FA">
        <w:rPr>
          <w:rFonts w:ascii="Times New Roman" w:hAnsi="Times New Roman"/>
          <w:sz w:val="24"/>
          <w:szCs w:val="24"/>
        </w:rPr>
        <w:t>benar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05FA">
        <w:rPr>
          <w:rFonts w:ascii="Times New Roman" w:hAnsi="Times New Roman"/>
          <w:sz w:val="24"/>
          <w:szCs w:val="24"/>
        </w:rPr>
        <w:t>Hee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pasti</w:t>
      </w:r>
      <w:proofErr w:type="spellEnd"/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 xml:space="preserve">Dian </w:t>
      </w:r>
      <w:proofErr w:type="spellStart"/>
      <w:r w:rsidRPr="00E805FA">
        <w:rPr>
          <w:rFonts w:ascii="Times New Roman" w:hAnsi="Times New Roman"/>
          <w:sz w:val="24"/>
          <w:szCs w:val="24"/>
        </w:rPr>
        <w:t>ini</w:t>
      </w:r>
      <w:proofErr w:type="spellEnd"/>
      <w:r w:rsidRPr="00E805F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jadi</w:t>
      </w:r>
      <w:proofErr w:type="spellEnd"/>
      <w:r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omongan</w:t>
      </w:r>
      <w:proofErr w:type="spellEnd"/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bu.)</w:t>
      </w:r>
    </w:p>
    <w:p w14:paraId="7B629BE2" w14:textId="77777777" w:rsidR="00873C97" w:rsidRPr="00E805FA" w:rsidRDefault="00873C97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57544721" w14:textId="6ABDF839" w:rsidR="00834EC1" w:rsidRP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P</w:t>
      </w:r>
      <w:r w:rsidR="0046712E" w:rsidRPr="00E805FA">
        <w:rPr>
          <w:rFonts w:ascii="Times New Roman" w:hAnsi="Times New Roman"/>
          <w:sz w:val="24"/>
          <w:szCs w:val="24"/>
        </w:rPr>
        <w:t>3</w:t>
      </w:r>
      <w:r w:rsidR="0046712E" w:rsidRPr="00E805FA">
        <w:rPr>
          <w:rFonts w:ascii="Times New Roman" w:hAnsi="Times New Roman"/>
          <w:sz w:val="24"/>
          <w:szCs w:val="24"/>
        </w:rPr>
        <w:tab/>
      </w:r>
      <w:r w:rsidRPr="00E805FA">
        <w:rPr>
          <w:rFonts w:ascii="Times New Roman" w:hAnsi="Times New Roman"/>
          <w:sz w:val="24"/>
          <w:szCs w:val="24"/>
        </w:rPr>
        <w:t>:</w:t>
      </w:r>
      <w:r w:rsidRPr="00E805F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“Loh</w:t>
      </w:r>
      <w:r w:rsidRPr="00E805FA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lah</w:t>
      </w:r>
      <w:proofErr w:type="spellEnd"/>
      <w:r w:rsidRPr="00E805FA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iyo</w:t>
      </w:r>
      <w:proofErr w:type="spellEnd"/>
      <w:r w:rsidRPr="00E805FA">
        <w:rPr>
          <w:rFonts w:ascii="Times New Roman" w:hAnsi="Times New Roman"/>
          <w:sz w:val="24"/>
          <w:szCs w:val="24"/>
        </w:rPr>
        <w:t>.</w:t>
      </w:r>
      <w:r w:rsidRPr="00E805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Neng</w:t>
      </w:r>
      <w:r w:rsidRPr="00E805FA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saiki</w:t>
      </w:r>
      <w:proofErr w:type="spellEnd"/>
      <w:r w:rsidRPr="00E805FA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coba</w:t>
      </w:r>
      <w:proofErr w:type="spellEnd"/>
      <w:r w:rsidRPr="00E805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do</w:t>
      </w:r>
      <w:r w:rsidRPr="00E805FA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mikir</w:t>
      </w:r>
      <w:proofErr w:type="spellEnd"/>
      <w:r w:rsidRPr="00E805F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he.</w:t>
      </w:r>
      <w:r w:rsidRPr="00E805F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Aku</w:t>
      </w:r>
      <w:r w:rsidRPr="00E805FA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iki</w:t>
      </w:r>
      <w:proofErr w:type="spellEnd"/>
      <w:r w:rsidRPr="00E805FA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bukane</w:t>
      </w:r>
      <w:proofErr w:type="spellEnd"/>
      <w:r w:rsidRPr="00E805FA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nyilike</w:t>
      </w:r>
      <w:proofErr w:type="spellEnd"/>
      <w:r w:rsidRPr="00E805FA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banda</w:t>
      </w:r>
      <w:r w:rsidR="0046712E" w:rsidRPr="00E805FA">
        <w:rPr>
          <w:rFonts w:ascii="Times New Roman" w:hAnsi="Times New Roman"/>
          <w:sz w:val="24"/>
          <w:szCs w:val="24"/>
        </w:rPr>
        <w:t>ne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12E" w:rsidRPr="00E805FA">
        <w:rPr>
          <w:rFonts w:ascii="Times New Roman" w:hAnsi="Times New Roman"/>
          <w:sz w:val="24"/>
          <w:szCs w:val="24"/>
        </w:rPr>
        <w:t>kel</w:t>
      </w:r>
      <w:r w:rsidRPr="00E805FA">
        <w:rPr>
          <w:rFonts w:ascii="Times New Roman" w:hAnsi="Times New Roman"/>
          <w:sz w:val="24"/>
          <w:szCs w:val="24"/>
        </w:rPr>
        <w:t>uargane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ha. Ceto </w:t>
      </w:r>
      <w:proofErr w:type="spellStart"/>
      <w:r w:rsidRPr="00E805FA">
        <w:rPr>
          <w:rFonts w:ascii="Times New Roman" w:hAnsi="Times New Roman"/>
          <w:sz w:val="24"/>
          <w:szCs w:val="24"/>
        </w:rPr>
        <w:t>ket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cilik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Pr="00E805FA">
        <w:rPr>
          <w:rFonts w:ascii="Times New Roman" w:hAnsi="Times New Roman"/>
          <w:sz w:val="24"/>
          <w:szCs w:val="24"/>
        </w:rPr>
        <w:t>kie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ditinggal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minggat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karo</w:t>
      </w:r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bapakne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ibune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ndue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sawah</w:t>
      </w:r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ra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sepiroo</w:t>
      </w:r>
      <w:proofErr w:type="spellEnd"/>
      <w:r w:rsidRPr="00E805FA">
        <w:rPr>
          <w:rFonts w:ascii="Times New Roman" w:hAnsi="Times New Roman"/>
          <w:sz w:val="24"/>
          <w:szCs w:val="24"/>
        </w:rPr>
        <w:t>,</w:t>
      </w:r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mulano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rampung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SMA</w:t>
      </w:r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deweke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ora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kuliah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05FA">
        <w:rPr>
          <w:rFonts w:ascii="Times New Roman" w:hAnsi="Times New Roman"/>
          <w:sz w:val="24"/>
          <w:szCs w:val="24"/>
        </w:rPr>
        <w:t>Nembe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nyambut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gawe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henfon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anyar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, motor </w:t>
      </w:r>
      <w:proofErr w:type="spellStart"/>
      <w:r w:rsidRPr="00E805FA">
        <w:rPr>
          <w:rFonts w:ascii="Times New Roman" w:hAnsi="Times New Roman"/>
          <w:sz w:val="24"/>
          <w:szCs w:val="24"/>
        </w:rPr>
        <w:t>anyar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05FA">
        <w:rPr>
          <w:rFonts w:ascii="Times New Roman" w:hAnsi="Times New Roman"/>
          <w:sz w:val="24"/>
          <w:szCs w:val="24"/>
        </w:rPr>
        <w:t>hooh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ora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? Kaya </w:t>
      </w:r>
      <w:proofErr w:type="spellStart"/>
      <w:r w:rsidRPr="00E805FA">
        <w:rPr>
          <w:rFonts w:ascii="Times New Roman" w:hAnsi="Times New Roman"/>
          <w:sz w:val="24"/>
          <w:szCs w:val="24"/>
        </w:rPr>
        <w:t>kui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duit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kang </w:t>
      </w:r>
      <w:proofErr w:type="spellStart"/>
      <w:r w:rsidRPr="00E805FA">
        <w:rPr>
          <w:rFonts w:ascii="Times New Roman" w:hAnsi="Times New Roman"/>
          <w:sz w:val="24"/>
          <w:szCs w:val="24"/>
        </w:rPr>
        <w:t>ndi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coba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ke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larang-larang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kabeh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kui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kaya </w:t>
      </w:r>
      <w:proofErr w:type="spellStart"/>
      <w:r w:rsidRPr="00E805FA">
        <w:rPr>
          <w:rFonts w:ascii="Times New Roman" w:hAnsi="Times New Roman"/>
          <w:sz w:val="24"/>
          <w:szCs w:val="24"/>
        </w:rPr>
        <w:t>aku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ra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ngerti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merk</w:t>
      </w:r>
      <w:r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wae</w:t>
      </w:r>
      <w:proofErr w:type="spellEnd"/>
      <w:r w:rsidRPr="00E805FA">
        <w:rPr>
          <w:rFonts w:ascii="Times New Roman" w:hAnsi="Times New Roman"/>
          <w:sz w:val="24"/>
          <w:szCs w:val="24"/>
        </w:rPr>
        <w:t>.”</w:t>
      </w:r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(8)</w:t>
      </w:r>
    </w:p>
    <w:p w14:paraId="57399EFE" w14:textId="1B27825C" w:rsidR="00E805FA" w:rsidRDefault="0046712E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(Bu</w:t>
      </w:r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Pr="00E805FA">
        <w:rPr>
          <w:rFonts w:ascii="Times New Roman" w:hAnsi="Times New Roman"/>
          <w:sz w:val="24"/>
          <w:szCs w:val="24"/>
        </w:rPr>
        <w:t>)</w:t>
      </w:r>
      <w:r w:rsidRPr="00E805FA">
        <w:rPr>
          <w:rFonts w:ascii="Times New Roman" w:hAnsi="Times New Roman"/>
          <w:sz w:val="24"/>
          <w:szCs w:val="24"/>
        </w:rPr>
        <w:tab/>
        <w:t>:</w:t>
      </w:r>
      <w:r w:rsidR="00834EC1" w:rsidRPr="00E805FA">
        <w:rPr>
          <w:rFonts w:ascii="Times New Roman" w:hAnsi="Times New Roman"/>
          <w:sz w:val="24"/>
          <w:szCs w:val="24"/>
        </w:rPr>
        <w:t xml:space="preserve">(Loh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lah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Tapi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sekarang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coba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berpikir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he. Aku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ini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bukannya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mengecilkan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harta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keluarganya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ha.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Sudah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dari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kecil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ini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ditinggal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pergi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sama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bapaknya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ibunya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punya sawah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seberapa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,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makanya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selesai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dirinya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kuliah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Baru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bekerja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handphone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baru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,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 xml:space="preserve">motor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baru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? Kaya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gitu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uang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dari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mana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coba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mahal-mahal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semua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itu</w:t>
      </w:r>
      <w:proofErr w:type="spellEnd"/>
      <w:r w:rsidR="00834EC1" w:rsidRPr="00E805F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kaya</w:t>
      </w:r>
      <w:r w:rsidR="00834EC1" w:rsidRPr="00E805FA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aku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tau</w:t>
      </w:r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 xml:space="preserve">merk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saja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</w:t>
      </w:r>
      <w:r w:rsidR="00E805FA">
        <w:rPr>
          <w:rFonts w:ascii="Times New Roman" w:hAnsi="Times New Roman"/>
          <w:sz w:val="24"/>
          <w:szCs w:val="24"/>
        </w:rPr>
        <w:t>)</w:t>
      </w:r>
    </w:p>
    <w:p w14:paraId="55C0BBFE" w14:textId="77777777" w:rsidR="00E805FA" w:rsidRPr="00E805FA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05CF3D8" w14:textId="3B59A150" w:rsidR="0046712E" w:rsidRPr="00E805FA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34EC1" w:rsidRPr="00E805FA">
        <w:rPr>
          <w:rFonts w:ascii="Times New Roman" w:hAnsi="Times New Roman"/>
          <w:sz w:val="24"/>
          <w:szCs w:val="24"/>
        </w:rPr>
        <w:t>5</w:t>
      </w:r>
      <w:r w:rsidR="00834EC1" w:rsidRPr="00E805FA">
        <w:rPr>
          <w:rFonts w:ascii="Times New Roman" w:hAnsi="Times New Roman"/>
          <w:sz w:val="24"/>
          <w:szCs w:val="24"/>
        </w:rPr>
        <w:tab/>
        <w:t>: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“Iya.”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(9</w:t>
      </w:r>
      <w:r>
        <w:rPr>
          <w:rFonts w:ascii="Times New Roman" w:hAnsi="Times New Roman"/>
          <w:sz w:val="24"/>
          <w:szCs w:val="24"/>
        </w:rPr>
        <w:t>)</w:t>
      </w:r>
    </w:p>
    <w:p w14:paraId="737C970E" w14:textId="788E5E04" w:rsidR="0046712E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34EC1" w:rsidRPr="00E805FA">
        <w:rPr>
          <w:rFonts w:ascii="Times New Roman" w:hAnsi="Times New Roman"/>
          <w:sz w:val="24"/>
          <w:szCs w:val="24"/>
        </w:rPr>
        <w:t>Yu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Sam</w:t>
      </w:r>
      <w:r w:rsidR="0046712E" w:rsidRPr="00E805FA">
        <w:rPr>
          <w:rFonts w:ascii="Times New Roman" w:hAnsi="Times New Roman"/>
          <w:sz w:val="24"/>
          <w:szCs w:val="24"/>
        </w:rPr>
        <w:t>)</w:t>
      </w:r>
      <w:r w:rsidR="0046712E" w:rsidRPr="00E805FA">
        <w:rPr>
          <w:rFonts w:ascii="Times New Roman" w:hAnsi="Times New Roman"/>
          <w:sz w:val="24"/>
          <w:szCs w:val="24"/>
        </w:rPr>
        <w:tab/>
        <w:t>: (</w:t>
      </w:r>
      <w:r w:rsidR="00834EC1" w:rsidRPr="00E805FA">
        <w:rPr>
          <w:rFonts w:ascii="Times New Roman" w:hAnsi="Times New Roman"/>
          <w:sz w:val="24"/>
          <w:szCs w:val="24"/>
        </w:rPr>
        <w:t>Iya.</w:t>
      </w:r>
      <w:r w:rsidR="0046712E" w:rsidRPr="00E805FA">
        <w:rPr>
          <w:rFonts w:ascii="Times New Roman" w:hAnsi="Times New Roman"/>
          <w:sz w:val="24"/>
          <w:szCs w:val="24"/>
        </w:rPr>
        <w:t>)</w:t>
      </w:r>
    </w:p>
    <w:p w14:paraId="08B9A522" w14:textId="77777777" w:rsidR="00E805FA" w:rsidRPr="00E805FA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B2CEF85" w14:textId="38E0BE99" w:rsidR="00834EC1" w:rsidRPr="00E805FA" w:rsidRDefault="0046712E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P</w:t>
      </w:r>
      <w:r w:rsidR="00834EC1" w:rsidRPr="00E805FA">
        <w:rPr>
          <w:rFonts w:ascii="Times New Roman" w:hAnsi="Times New Roman"/>
          <w:sz w:val="24"/>
          <w:szCs w:val="24"/>
        </w:rPr>
        <w:t>6</w:t>
      </w:r>
      <w:r w:rsidR="00834EC1" w:rsidRPr="00E805FA">
        <w:rPr>
          <w:rFonts w:ascii="Times New Roman" w:hAnsi="Times New Roman"/>
          <w:sz w:val="24"/>
          <w:szCs w:val="24"/>
        </w:rPr>
        <w:tab/>
        <w:t>: “Bu</w:t>
      </w:r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,</w:t>
      </w:r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Yu</w:t>
      </w:r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Sam.</w:t>
      </w:r>
      <w:r w:rsidR="00834EC1" w:rsidRPr="00E805F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Yen</w:t>
      </w:r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menurutku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to,</w:t>
      </w:r>
      <w:r w:rsidR="00834EC1" w:rsidRPr="00E805F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nek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Dian</w:t>
      </w:r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ki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pegaweane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genah</w:t>
      </w:r>
      <w:proofErr w:type="spellEnd"/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yen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r</w:t>
      </w:r>
      <w:r w:rsidRPr="00E805FA">
        <w:rPr>
          <w:rFonts w:ascii="Times New Roman" w:hAnsi="Times New Roman"/>
          <w:sz w:val="24"/>
          <w:szCs w:val="24"/>
        </w:rPr>
        <w:t>a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mu</w:t>
      </w:r>
      <w:r w:rsidR="00834EC1" w:rsidRPr="00E805FA">
        <w:rPr>
          <w:rFonts w:ascii="Times New Roman" w:hAnsi="Times New Roman"/>
          <w:sz w:val="24"/>
          <w:szCs w:val="24"/>
        </w:rPr>
        <w:t>ngkin</w:t>
      </w:r>
      <w:proofErr w:type="spellEnd"/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due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bondo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koyo</w:t>
      </w:r>
      <w:proofErr w:type="spellEnd"/>
      <w:r w:rsidR="00834EC1" w:rsidRPr="00E805F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ngono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ho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ora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?”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(10)</w:t>
      </w:r>
    </w:p>
    <w:p w14:paraId="45EDA3FF" w14:textId="3D368F44" w:rsidR="0046712E" w:rsidRPr="00E805FA" w:rsidRDefault="0046712E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lastRenderedPageBreak/>
        <w:t>(Bu</w:t>
      </w:r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Tri)</w:t>
      </w:r>
      <w:r w:rsidRPr="00E805FA">
        <w:rPr>
          <w:rFonts w:ascii="Times New Roman" w:hAnsi="Times New Roman"/>
          <w:sz w:val="24"/>
          <w:szCs w:val="24"/>
        </w:rPr>
        <w:tab/>
        <w:t xml:space="preserve">: </w:t>
      </w:r>
      <w:r w:rsidR="00834EC1" w:rsidRPr="00E805FA">
        <w:rPr>
          <w:rFonts w:ascii="Times New Roman" w:hAnsi="Times New Roman"/>
          <w:sz w:val="24"/>
          <w:szCs w:val="24"/>
        </w:rPr>
        <w:t>(Bu</w:t>
      </w:r>
      <w:r w:rsidR="00834EC1" w:rsidRPr="00E805FA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,</w:t>
      </w:r>
      <w:r w:rsidR="00834EC1" w:rsidRPr="00E805F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Yu</w:t>
      </w:r>
      <w:r w:rsidR="00834EC1" w:rsidRPr="00E805F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Sam.</w:t>
      </w:r>
      <w:r w:rsidR="00834EC1" w:rsidRPr="00E805FA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Kalau</w:t>
      </w:r>
      <w:r w:rsidR="00834EC1" w:rsidRPr="00E805FA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menurutku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,</w:t>
      </w:r>
      <w:r w:rsidR="00834EC1" w:rsidRPr="00E805FA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kalau</w:t>
      </w:r>
      <w:proofErr w:type="spellEnd"/>
      <w:r w:rsidR="00834EC1" w:rsidRPr="00E805FA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Dian</w:t>
      </w:r>
      <w:r w:rsidR="00834EC1" w:rsidRPr="00E805FA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ini</w:t>
      </w:r>
      <w:proofErr w:type="spellEnd"/>
      <w:r w:rsidR="00834EC1" w:rsidRPr="00E805FA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pekerjaannya</w:t>
      </w:r>
      <w:proofErr w:type="spellEnd"/>
      <w:r w:rsidR="00834EC1" w:rsidRPr="00E805FA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jelas</w:t>
      </w:r>
      <w:proofErr w:type="spellEnd"/>
      <w:r w:rsidR="00834EC1" w:rsidRPr="00E805FA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mungkin</w:t>
      </w:r>
      <w:proofErr w:type="spellEnd"/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 xml:space="preserve">punya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harta</w:t>
      </w:r>
      <w:proofErr w:type="spellEnd"/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segitu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ngga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?</w:t>
      </w:r>
    </w:p>
    <w:p w14:paraId="7122E809" w14:textId="77777777" w:rsidR="00E805FA" w:rsidRPr="00E805FA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1498D000" w14:textId="14F2C62C" w:rsidR="00E805FA" w:rsidRPr="00E805FA" w:rsidRDefault="0046712E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P</w:t>
      </w:r>
      <w:r w:rsidR="00834EC1" w:rsidRPr="00E805FA">
        <w:rPr>
          <w:rFonts w:ascii="Times New Roman" w:hAnsi="Times New Roman"/>
          <w:sz w:val="24"/>
          <w:szCs w:val="24"/>
        </w:rPr>
        <w:t>5</w:t>
      </w:r>
      <w:r w:rsidR="00834EC1" w:rsidRPr="00E805FA">
        <w:rPr>
          <w:rFonts w:ascii="Times New Roman" w:hAnsi="Times New Roman"/>
          <w:sz w:val="24"/>
          <w:szCs w:val="24"/>
        </w:rPr>
        <w:tab/>
        <w:t>: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“Hoo,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hooh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Iyo</w:t>
      </w:r>
      <w:r w:rsidR="00834EC1" w:rsidRPr="00E805FA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yo</w:t>
      </w:r>
      <w:proofErr w:type="spellEnd"/>
      <w:r w:rsidR="00834EC1" w:rsidRPr="00E805F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bener-bener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hooh</w:t>
      </w:r>
      <w:proofErr w:type="spellEnd"/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hooh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.”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(11</w:t>
      </w:r>
      <w:r w:rsidR="00E805FA" w:rsidRPr="00E805FA">
        <w:rPr>
          <w:rFonts w:ascii="Times New Roman" w:hAnsi="Times New Roman"/>
          <w:sz w:val="24"/>
          <w:szCs w:val="24"/>
        </w:rPr>
        <w:t>)</w:t>
      </w:r>
    </w:p>
    <w:p w14:paraId="2D22E6A8" w14:textId="77777777" w:rsidR="00F64914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(</w:t>
      </w:r>
      <w:r w:rsidR="00834EC1" w:rsidRPr="00E805FA">
        <w:rPr>
          <w:rFonts w:ascii="Times New Roman" w:hAnsi="Times New Roman"/>
          <w:sz w:val="24"/>
          <w:szCs w:val="24"/>
        </w:rPr>
        <w:t>Yu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Sam</w:t>
      </w:r>
      <w:r w:rsidR="0046712E" w:rsidRPr="00E805FA">
        <w:rPr>
          <w:rFonts w:ascii="Times New Roman" w:hAnsi="Times New Roman"/>
          <w:sz w:val="24"/>
          <w:szCs w:val="24"/>
        </w:rPr>
        <w:t>)</w:t>
      </w:r>
      <w:r w:rsidR="0046712E" w:rsidRPr="00E805FA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712E" w:rsidRPr="00E805FA">
        <w:rPr>
          <w:rFonts w:ascii="Times New Roman" w:hAnsi="Times New Roman"/>
          <w:sz w:val="24"/>
          <w:szCs w:val="24"/>
        </w:rPr>
        <w:t>(Ho</w:t>
      </w:r>
      <w:r w:rsidR="00834EC1" w:rsidRPr="00E805FA">
        <w:rPr>
          <w:rFonts w:ascii="Times New Roman" w:hAnsi="Times New Roman"/>
          <w:sz w:val="24"/>
          <w:szCs w:val="24"/>
        </w:rPr>
        <w:t>o,</w:t>
      </w:r>
      <w:r w:rsidR="00834EC1"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hooh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</w:t>
      </w:r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4EC1" w:rsidRPr="00E805FA">
        <w:rPr>
          <w:rFonts w:ascii="Times New Roman" w:hAnsi="Times New Roman"/>
          <w:sz w:val="24"/>
          <w:szCs w:val="24"/>
        </w:rPr>
        <w:t>Iya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ya</w:t>
      </w:r>
      <w:proofErr w:type="spellEnd"/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benar-benar</w:t>
      </w:r>
      <w:proofErr w:type="spellEnd"/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hooh</w:t>
      </w:r>
      <w:proofErr w:type="spellEnd"/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hooh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</w:t>
      </w:r>
      <w:r w:rsidRPr="00E805FA">
        <w:rPr>
          <w:rFonts w:ascii="Times New Roman" w:hAnsi="Times New Roman"/>
          <w:sz w:val="24"/>
          <w:szCs w:val="24"/>
        </w:rPr>
        <w:t>)</w:t>
      </w:r>
    </w:p>
    <w:p w14:paraId="68D81A8C" w14:textId="77777777" w:rsidR="00F64914" w:rsidRDefault="00F64914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7E060B09" w14:textId="2EF785E3" w:rsidR="00E805FA" w:rsidRPr="00E805FA" w:rsidRDefault="00834EC1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P3</w:t>
      </w:r>
      <w:r w:rsidRPr="00E805FA">
        <w:rPr>
          <w:rFonts w:ascii="Times New Roman" w:hAnsi="Times New Roman"/>
          <w:sz w:val="24"/>
          <w:szCs w:val="24"/>
        </w:rPr>
        <w:tab/>
        <w:t>:</w:t>
      </w:r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“Loh</w:t>
      </w:r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lah</w:t>
      </w:r>
      <w:proofErr w:type="spellEnd"/>
      <w:r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iyo</w:t>
      </w:r>
      <w:proofErr w:type="spellEnd"/>
      <w:r w:rsidRPr="00E805FA">
        <w:rPr>
          <w:rFonts w:ascii="Times New Roman" w:hAnsi="Times New Roman"/>
          <w:sz w:val="24"/>
          <w:szCs w:val="24"/>
        </w:rPr>
        <w:t>.</w:t>
      </w:r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Makane</w:t>
      </w:r>
      <w:proofErr w:type="spellEnd"/>
      <w:r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kui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E805FA">
        <w:rPr>
          <w:rFonts w:ascii="Times New Roman" w:hAnsi="Times New Roman"/>
          <w:sz w:val="24"/>
          <w:szCs w:val="24"/>
        </w:rPr>
        <w:t>yu</w:t>
      </w:r>
      <w:proofErr w:type="spellEnd"/>
      <w:r w:rsidRPr="00E805FA">
        <w:rPr>
          <w:rFonts w:ascii="Times New Roman" w:hAnsi="Times New Roman"/>
          <w:sz w:val="24"/>
          <w:szCs w:val="24"/>
        </w:rPr>
        <w:t>.”</w:t>
      </w:r>
      <w:r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05FA">
        <w:rPr>
          <w:rFonts w:ascii="Times New Roman" w:hAnsi="Times New Roman"/>
          <w:sz w:val="24"/>
          <w:szCs w:val="24"/>
        </w:rPr>
        <w:t>(12</w:t>
      </w:r>
      <w:r w:rsidR="00E805FA" w:rsidRPr="00E805FA">
        <w:rPr>
          <w:rFonts w:ascii="Times New Roman" w:hAnsi="Times New Roman"/>
          <w:sz w:val="24"/>
          <w:szCs w:val="24"/>
        </w:rPr>
        <w:t>)</w:t>
      </w:r>
    </w:p>
    <w:p w14:paraId="5557CDBD" w14:textId="110315EE" w:rsidR="0046712E" w:rsidRDefault="00E805FA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805FA">
        <w:rPr>
          <w:rFonts w:ascii="Times New Roman" w:hAnsi="Times New Roman"/>
          <w:sz w:val="24"/>
          <w:szCs w:val="24"/>
        </w:rPr>
        <w:t>(B</w:t>
      </w:r>
      <w:r w:rsidR="00834EC1" w:rsidRPr="00E805FA">
        <w:rPr>
          <w:rFonts w:ascii="Times New Roman" w:hAnsi="Times New Roman"/>
          <w:sz w:val="24"/>
          <w:szCs w:val="24"/>
        </w:rPr>
        <w:t>u</w:t>
      </w:r>
      <w:r w:rsidR="00834EC1" w:rsidRPr="00E805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Tejo</w:t>
      </w:r>
      <w:proofErr w:type="spellEnd"/>
      <w:r w:rsidR="0046712E" w:rsidRPr="00E805FA">
        <w:rPr>
          <w:rFonts w:ascii="Times New Roman" w:hAnsi="Times New Roman"/>
          <w:sz w:val="24"/>
          <w:szCs w:val="24"/>
        </w:rPr>
        <w:t>)</w:t>
      </w:r>
      <w:r w:rsidR="0046712E" w:rsidRPr="00E805FA">
        <w:rPr>
          <w:rFonts w:ascii="Times New Roman" w:hAnsi="Times New Roman"/>
          <w:sz w:val="24"/>
          <w:szCs w:val="24"/>
        </w:rPr>
        <w:tab/>
        <w:t>: (Lo</w:t>
      </w:r>
      <w:r w:rsidR="00834EC1" w:rsidRPr="00E805FA">
        <w:rPr>
          <w:rFonts w:ascii="Times New Roman" w:hAnsi="Times New Roman"/>
          <w:sz w:val="24"/>
          <w:szCs w:val="24"/>
        </w:rPr>
        <w:t>h</w:t>
      </w:r>
      <w:r w:rsidR="00834EC1" w:rsidRPr="00E805FA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lah</w:t>
      </w:r>
      <w:proofErr w:type="spellEnd"/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</w:t>
      </w:r>
      <w:r w:rsidR="00834EC1" w:rsidRPr="00E805FA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Makanya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itu</w:t>
      </w:r>
      <w:proofErr w:type="spellEnd"/>
      <w:r w:rsidR="00834EC1" w:rsidRPr="00E805F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loh</w:t>
      </w:r>
      <w:proofErr w:type="spellEnd"/>
      <w:r w:rsidR="00834EC1" w:rsidRPr="00E805FA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834EC1" w:rsidRPr="00E805FA">
        <w:rPr>
          <w:rFonts w:ascii="Times New Roman" w:hAnsi="Times New Roman"/>
          <w:sz w:val="24"/>
          <w:szCs w:val="24"/>
        </w:rPr>
        <w:t>yu</w:t>
      </w:r>
      <w:proofErr w:type="spellEnd"/>
      <w:r w:rsidR="00834EC1" w:rsidRPr="00E805FA">
        <w:rPr>
          <w:rFonts w:ascii="Times New Roman" w:hAnsi="Times New Roman"/>
          <w:sz w:val="24"/>
          <w:szCs w:val="24"/>
        </w:rPr>
        <w:t>.</w:t>
      </w:r>
      <w:r w:rsidR="0046712E" w:rsidRPr="00E805FA">
        <w:rPr>
          <w:rFonts w:ascii="Times New Roman" w:hAnsi="Times New Roman"/>
          <w:sz w:val="24"/>
          <w:szCs w:val="24"/>
        </w:rPr>
        <w:t>)</w:t>
      </w:r>
    </w:p>
    <w:p w14:paraId="3E6D036F" w14:textId="77777777" w:rsidR="00873C97" w:rsidRDefault="00873C97" w:rsidP="003D2875">
      <w:pPr>
        <w:tabs>
          <w:tab w:val="left" w:pos="1276"/>
        </w:tabs>
        <w:spacing w:after="12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BC556BE" w14:textId="77777777" w:rsidR="00F64914" w:rsidRPr="00F64914" w:rsidRDefault="00F64914" w:rsidP="003D2875">
      <w:pPr>
        <w:pStyle w:val="BodyText"/>
        <w:spacing w:line="360" w:lineRule="auto"/>
        <w:ind w:right="178" w:firstLine="567"/>
        <w:jc w:val="both"/>
        <w:rPr>
          <w:rFonts w:ascii="Times New Roman" w:hAnsi="Times New Roman"/>
          <w:sz w:val="24"/>
          <w:szCs w:val="24"/>
        </w:rPr>
      </w:pPr>
      <w:r w:rsidRPr="00F64914">
        <w:rPr>
          <w:rFonts w:ascii="Times New Roman" w:hAnsi="Times New Roman"/>
          <w:sz w:val="24"/>
          <w:szCs w:val="24"/>
        </w:rPr>
        <w:t>Pada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konteks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di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atas</w:t>
      </w:r>
      <w:proofErr w:type="spellEnd"/>
      <w:r w:rsidRPr="00F64914">
        <w:rPr>
          <w:rFonts w:ascii="Times New Roman" w:hAnsi="Times New Roman"/>
          <w:sz w:val="24"/>
          <w:szCs w:val="24"/>
        </w:rPr>
        <w:t>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diketahui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bahwa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pada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penggalan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(3)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mengandung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yaitu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leksikal</w:t>
      </w:r>
      <w:proofErr w:type="spellEnd"/>
      <w:r w:rsidRPr="00F64914">
        <w:rPr>
          <w:rFonts w:ascii="Times New Roman" w:hAnsi="Times New Roman"/>
          <w:sz w:val="24"/>
          <w:szCs w:val="24"/>
        </w:rPr>
        <w:t>. Dalam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(3)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 xml:space="preserve">P3 </w:t>
      </w:r>
      <w:proofErr w:type="spellStart"/>
      <w:r w:rsidRPr="00F64914">
        <w:rPr>
          <w:rFonts w:ascii="Times New Roman" w:hAnsi="Times New Roman"/>
          <w:sz w:val="24"/>
          <w:szCs w:val="24"/>
        </w:rPr>
        <w:t>menggunakan</w:t>
      </w:r>
      <w:proofErr w:type="spellEnd"/>
      <w:r w:rsidRPr="00F64914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suatu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bentuk</w:t>
      </w:r>
      <w:proofErr w:type="spellEnd"/>
      <w:r w:rsidRPr="00F6491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F64914">
        <w:rPr>
          <w:rFonts w:ascii="Times New Roman" w:hAnsi="Times New Roman"/>
          <w:sz w:val="24"/>
          <w:szCs w:val="24"/>
        </w:rPr>
        <w:t>makna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dinyatakan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sehingga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diketahui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setelah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disampaikan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4914">
        <w:rPr>
          <w:rFonts w:ascii="Times New Roman" w:hAnsi="Times New Roman"/>
          <w:sz w:val="24"/>
          <w:szCs w:val="24"/>
        </w:rPr>
        <w:t>Ditandai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dengan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kata ‘mung’ yang </w:t>
      </w:r>
      <w:proofErr w:type="spellStart"/>
      <w:r w:rsidRPr="00F64914">
        <w:rPr>
          <w:rFonts w:ascii="Times New Roman" w:hAnsi="Times New Roman"/>
          <w:sz w:val="24"/>
          <w:szCs w:val="24"/>
        </w:rPr>
        <w:t>artinya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F64914">
        <w:rPr>
          <w:rFonts w:ascii="Times New Roman" w:hAnsi="Times New Roman"/>
          <w:sz w:val="24"/>
          <w:szCs w:val="24"/>
        </w:rPr>
        <w:t>cuma</w:t>
      </w:r>
      <w:proofErr w:type="spellEnd"/>
      <w:r w:rsidRPr="00F64914">
        <w:rPr>
          <w:rFonts w:ascii="Times New Roman" w:hAnsi="Times New Roman"/>
          <w:sz w:val="24"/>
          <w:szCs w:val="24"/>
        </w:rPr>
        <w:t>’ 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merupakan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adverbia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untuk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menyatakan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keadaan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hanya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’.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terdapat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penggalan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(3) </w:t>
      </w:r>
      <w:r w:rsidRPr="00F64914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ra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mungkin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gaweane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mung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siji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ngono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loh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bu.….”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mempraanggapkan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bahwa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P3 </w:t>
      </w:r>
      <w:proofErr w:type="spellStart"/>
      <w:r w:rsidRPr="00F64914">
        <w:rPr>
          <w:rFonts w:ascii="Times New Roman" w:hAnsi="Times New Roman"/>
          <w:sz w:val="24"/>
          <w:szCs w:val="24"/>
        </w:rPr>
        <w:t>menganggap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Pr="00F64914">
        <w:rPr>
          <w:rFonts w:ascii="Times New Roman" w:hAnsi="Times New Roman"/>
          <w:sz w:val="24"/>
          <w:szCs w:val="24"/>
        </w:rPr>
        <w:t>memiliki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pekerjaan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hanya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satu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4914">
        <w:rPr>
          <w:rFonts w:ascii="Times New Roman" w:hAnsi="Times New Roman"/>
          <w:sz w:val="24"/>
          <w:szCs w:val="24"/>
        </w:rPr>
        <w:t>akan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tetapi</w:t>
      </w:r>
      <w:proofErr w:type="spellEnd"/>
      <w:r w:rsidRPr="00F6491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lebih</w:t>
      </w:r>
      <w:proofErr w:type="spellEnd"/>
      <w:r w:rsidRPr="00F6491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dari</w:t>
      </w:r>
      <w:proofErr w:type="spellEnd"/>
      <w:r w:rsidRPr="00F6491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satu</w:t>
      </w:r>
      <w:proofErr w:type="spellEnd"/>
      <w:r w:rsidRPr="00F64914">
        <w:rPr>
          <w:rFonts w:ascii="Times New Roman" w:hAnsi="Times New Roman"/>
          <w:sz w:val="24"/>
          <w:szCs w:val="24"/>
        </w:rPr>
        <w:t>.</w:t>
      </w:r>
    </w:p>
    <w:p w14:paraId="4C9D8313" w14:textId="77777777" w:rsidR="00F64914" w:rsidRPr="00F64914" w:rsidRDefault="00F64914" w:rsidP="003D2875">
      <w:pPr>
        <w:spacing w:after="120" w:line="360" w:lineRule="auto"/>
        <w:ind w:right="177" w:firstLine="567"/>
        <w:jc w:val="both"/>
        <w:rPr>
          <w:rFonts w:ascii="Times New Roman" w:hAnsi="Times New Roman"/>
          <w:sz w:val="24"/>
          <w:szCs w:val="24"/>
        </w:rPr>
      </w:pPr>
      <w:r w:rsidRPr="00F64914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(5), (6) dan (8) </w:t>
      </w:r>
      <w:proofErr w:type="spellStart"/>
      <w:r w:rsidRPr="00F64914">
        <w:rPr>
          <w:rFonts w:ascii="Times New Roman" w:hAnsi="Times New Roman"/>
          <w:sz w:val="24"/>
          <w:szCs w:val="24"/>
        </w:rPr>
        <w:t>mengandung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yaitu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faktif</w:t>
      </w:r>
      <w:proofErr w:type="spellEnd"/>
      <w:r w:rsidRPr="00F64914">
        <w:rPr>
          <w:rFonts w:ascii="Times New Roman" w:hAnsi="Times New Roman"/>
          <w:sz w:val="24"/>
          <w:szCs w:val="24"/>
        </w:rPr>
        <w:t>.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Dalam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(5)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faktif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ditunjukkan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dengan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P4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mempraanggapkan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kebenaran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64914">
        <w:rPr>
          <w:rFonts w:ascii="Times New Roman" w:hAnsi="Times New Roman"/>
          <w:sz w:val="24"/>
          <w:szCs w:val="24"/>
        </w:rPr>
        <w:t>dinyatakan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setelah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informasi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tertentu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sehingga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dapat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diyakini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kebenarannya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4914">
        <w:rPr>
          <w:rFonts w:ascii="Times New Roman" w:hAnsi="Times New Roman"/>
          <w:sz w:val="24"/>
          <w:szCs w:val="24"/>
        </w:rPr>
        <w:t>Ditandai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dengan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F64914">
        <w:rPr>
          <w:rFonts w:ascii="Times New Roman" w:hAnsi="Times New Roman"/>
          <w:sz w:val="24"/>
          <w:szCs w:val="24"/>
        </w:rPr>
        <w:t>kerja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F64914">
        <w:rPr>
          <w:rFonts w:ascii="Times New Roman" w:hAnsi="Times New Roman"/>
          <w:sz w:val="24"/>
          <w:szCs w:val="24"/>
        </w:rPr>
        <w:t>mbok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yo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’ yang </w:t>
      </w:r>
      <w:proofErr w:type="spellStart"/>
      <w:r w:rsidRPr="00F64914">
        <w:rPr>
          <w:rFonts w:ascii="Times New Roman" w:hAnsi="Times New Roman"/>
          <w:sz w:val="24"/>
          <w:szCs w:val="24"/>
        </w:rPr>
        <w:t>artinya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F64914">
        <w:rPr>
          <w:rFonts w:ascii="Times New Roman" w:hAnsi="Times New Roman"/>
          <w:sz w:val="24"/>
          <w:szCs w:val="24"/>
        </w:rPr>
        <w:t>usah</w:t>
      </w:r>
      <w:proofErr w:type="spellEnd"/>
      <w:r w:rsidRPr="00F64914">
        <w:rPr>
          <w:rFonts w:ascii="Times New Roman" w:hAnsi="Times New Roman"/>
          <w:sz w:val="24"/>
          <w:szCs w:val="24"/>
        </w:rPr>
        <w:t>’.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(5)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“Bu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Tejo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>,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njenengan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ki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kok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yo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mbok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yo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ra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waton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nek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ngendika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>.”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memunculkan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bahwa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sebelumnya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Bu </w:t>
      </w:r>
      <w:proofErr w:type="spellStart"/>
      <w:r w:rsidRPr="00F64914">
        <w:rPr>
          <w:rFonts w:ascii="Times New Roman" w:hAnsi="Times New Roman"/>
          <w:sz w:val="24"/>
          <w:szCs w:val="24"/>
        </w:rPr>
        <w:t>Tejo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telah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sembarangan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berbicara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sehingga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P4 </w:t>
      </w:r>
      <w:proofErr w:type="spellStart"/>
      <w:r w:rsidRPr="00F64914">
        <w:rPr>
          <w:rFonts w:ascii="Times New Roman" w:hAnsi="Times New Roman"/>
          <w:sz w:val="24"/>
          <w:szCs w:val="24"/>
        </w:rPr>
        <w:t>meminta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Bu </w:t>
      </w:r>
      <w:proofErr w:type="spellStart"/>
      <w:r w:rsidRPr="00F64914">
        <w:rPr>
          <w:rFonts w:ascii="Times New Roman" w:hAnsi="Times New Roman"/>
          <w:sz w:val="24"/>
          <w:szCs w:val="24"/>
        </w:rPr>
        <w:t>Tejo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untuk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sembarangan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berbicara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4914">
        <w:rPr>
          <w:rFonts w:ascii="Times New Roman" w:hAnsi="Times New Roman"/>
          <w:sz w:val="24"/>
          <w:szCs w:val="24"/>
        </w:rPr>
        <w:t>Kemudian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disangkal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oleh P2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(6) </w:t>
      </w:r>
      <w:r w:rsidRPr="00F64914">
        <w:rPr>
          <w:rFonts w:ascii="Times New Roman" w:hAnsi="Times New Roman"/>
          <w:i/>
          <w:sz w:val="24"/>
          <w:szCs w:val="24"/>
        </w:rPr>
        <w:t xml:space="preserve">“Loh,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waton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piye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loh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Yu Ning ki. Lah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sadesa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ngomongke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Dian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kabeh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je. Nang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facebook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we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yo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rame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ngono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kui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loh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deleng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wae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komen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>-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komene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ki.” </w:t>
      </w:r>
      <w:r w:rsidRPr="00F6491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64914">
        <w:rPr>
          <w:rFonts w:ascii="Times New Roman" w:hAnsi="Times New Roman"/>
          <w:sz w:val="24"/>
          <w:szCs w:val="24"/>
        </w:rPr>
        <w:t>memunculkan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bahwa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P3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sembarangan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berbicara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karena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orang-orang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satu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desa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juga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membicarakan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Dian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pada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kolom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komentar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di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Facebook.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faktif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(6) </w:t>
      </w:r>
      <w:proofErr w:type="spellStart"/>
      <w:r w:rsidRPr="00F64914">
        <w:rPr>
          <w:rFonts w:ascii="Times New Roman" w:hAnsi="Times New Roman"/>
          <w:sz w:val="24"/>
          <w:szCs w:val="24"/>
        </w:rPr>
        <w:t>ditandai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dengan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F64914">
        <w:rPr>
          <w:rFonts w:ascii="Times New Roman" w:hAnsi="Times New Roman"/>
          <w:sz w:val="24"/>
          <w:szCs w:val="24"/>
        </w:rPr>
        <w:t>kerja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F64914">
        <w:rPr>
          <w:rFonts w:ascii="Times New Roman" w:hAnsi="Times New Roman"/>
          <w:sz w:val="24"/>
          <w:szCs w:val="24"/>
        </w:rPr>
        <w:t>ngomongke</w:t>
      </w:r>
      <w:proofErr w:type="spellEnd"/>
      <w:r w:rsidRPr="00F64914">
        <w:rPr>
          <w:rFonts w:ascii="Times New Roman" w:hAnsi="Times New Roman"/>
          <w:sz w:val="24"/>
          <w:szCs w:val="24"/>
        </w:rPr>
        <w:t>’ dan ‘</w:t>
      </w:r>
      <w:proofErr w:type="spellStart"/>
      <w:r w:rsidRPr="00F64914">
        <w:rPr>
          <w:rFonts w:ascii="Times New Roman" w:hAnsi="Times New Roman"/>
          <w:sz w:val="24"/>
          <w:szCs w:val="24"/>
        </w:rPr>
        <w:t>deleng</w:t>
      </w:r>
      <w:proofErr w:type="spellEnd"/>
      <w:r w:rsidRPr="00F64914">
        <w:rPr>
          <w:rFonts w:ascii="Times New Roman" w:hAnsi="Times New Roman"/>
          <w:sz w:val="24"/>
          <w:szCs w:val="24"/>
        </w:rPr>
        <w:t>’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64914">
        <w:rPr>
          <w:rFonts w:ascii="Times New Roman" w:hAnsi="Times New Roman"/>
          <w:sz w:val="24"/>
          <w:szCs w:val="24"/>
        </w:rPr>
        <w:t>artinya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F64914">
        <w:rPr>
          <w:rFonts w:ascii="Times New Roman" w:hAnsi="Times New Roman"/>
          <w:sz w:val="24"/>
          <w:szCs w:val="24"/>
        </w:rPr>
        <w:t>membicarakan</w:t>
      </w:r>
      <w:proofErr w:type="spellEnd"/>
      <w:r w:rsidRPr="00F64914">
        <w:rPr>
          <w:rFonts w:ascii="Times New Roman" w:hAnsi="Times New Roman"/>
          <w:sz w:val="24"/>
          <w:szCs w:val="24"/>
        </w:rPr>
        <w:t>’ dan ‘</w:t>
      </w:r>
      <w:proofErr w:type="spellStart"/>
      <w:r w:rsidRPr="00F64914">
        <w:rPr>
          <w:rFonts w:ascii="Times New Roman" w:hAnsi="Times New Roman"/>
          <w:sz w:val="24"/>
          <w:szCs w:val="24"/>
        </w:rPr>
        <w:t>lihat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’. </w:t>
      </w:r>
      <w:proofErr w:type="spellStart"/>
      <w:r w:rsidRPr="00F64914">
        <w:rPr>
          <w:rFonts w:ascii="Times New Roman" w:hAnsi="Times New Roman"/>
          <w:sz w:val="24"/>
          <w:szCs w:val="24"/>
        </w:rPr>
        <w:t>Sedangkan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faktif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penggalan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(8)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yaitu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P3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mempraanggapkan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kebenaran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P4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dinyatakan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setelah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informasi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tertentu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sehingga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dapat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diyakini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kebenarannya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4914">
        <w:rPr>
          <w:rFonts w:ascii="Times New Roman" w:hAnsi="Times New Roman"/>
          <w:sz w:val="24"/>
          <w:szCs w:val="24"/>
        </w:rPr>
        <w:t>Ditandai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dengan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kata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kerja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‘</w:t>
      </w:r>
      <w:proofErr w:type="spellStart"/>
      <w:r w:rsidRPr="00F64914">
        <w:rPr>
          <w:rFonts w:ascii="Times New Roman" w:hAnsi="Times New Roman"/>
          <w:sz w:val="24"/>
          <w:szCs w:val="24"/>
        </w:rPr>
        <w:t>mikir</w:t>
      </w:r>
      <w:proofErr w:type="spellEnd"/>
      <w:r w:rsidRPr="00F64914">
        <w:rPr>
          <w:rFonts w:ascii="Times New Roman" w:hAnsi="Times New Roman"/>
          <w:sz w:val="24"/>
          <w:szCs w:val="24"/>
        </w:rPr>
        <w:t>’,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‘</w:t>
      </w:r>
      <w:proofErr w:type="spellStart"/>
      <w:r w:rsidRPr="00F64914">
        <w:rPr>
          <w:rFonts w:ascii="Times New Roman" w:hAnsi="Times New Roman"/>
          <w:sz w:val="24"/>
          <w:szCs w:val="24"/>
        </w:rPr>
        <w:t>nyilike</w:t>
      </w:r>
      <w:proofErr w:type="spellEnd"/>
      <w:r w:rsidRPr="00F64914">
        <w:rPr>
          <w:rFonts w:ascii="Times New Roman" w:hAnsi="Times New Roman"/>
          <w:sz w:val="24"/>
          <w:szCs w:val="24"/>
        </w:rPr>
        <w:t>’,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‘</w:t>
      </w:r>
      <w:proofErr w:type="spellStart"/>
      <w:r w:rsidRPr="00F64914">
        <w:rPr>
          <w:rFonts w:ascii="Times New Roman" w:hAnsi="Times New Roman"/>
          <w:sz w:val="24"/>
          <w:szCs w:val="24"/>
        </w:rPr>
        <w:t>minggat</w:t>
      </w:r>
      <w:proofErr w:type="spellEnd"/>
      <w:r w:rsidRPr="00F64914">
        <w:rPr>
          <w:rFonts w:ascii="Times New Roman" w:hAnsi="Times New Roman"/>
          <w:sz w:val="24"/>
          <w:szCs w:val="24"/>
        </w:rPr>
        <w:t>’,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‘</w:t>
      </w:r>
      <w:proofErr w:type="spellStart"/>
      <w:r w:rsidRPr="00F64914">
        <w:rPr>
          <w:rFonts w:ascii="Times New Roman" w:hAnsi="Times New Roman"/>
          <w:sz w:val="24"/>
          <w:szCs w:val="24"/>
        </w:rPr>
        <w:t>ndue</w:t>
      </w:r>
      <w:proofErr w:type="spellEnd"/>
      <w:r w:rsidRPr="00F64914">
        <w:rPr>
          <w:rFonts w:ascii="Times New Roman" w:hAnsi="Times New Roman"/>
          <w:sz w:val="24"/>
          <w:szCs w:val="24"/>
        </w:rPr>
        <w:t>’,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‘</w:t>
      </w:r>
      <w:proofErr w:type="spellStart"/>
      <w:r w:rsidRPr="00F64914">
        <w:rPr>
          <w:rFonts w:ascii="Times New Roman" w:hAnsi="Times New Roman"/>
          <w:sz w:val="24"/>
          <w:szCs w:val="24"/>
        </w:rPr>
        <w:t>rampung</w:t>
      </w:r>
      <w:proofErr w:type="spellEnd"/>
      <w:r w:rsidRPr="00F64914">
        <w:rPr>
          <w:rFonts w:ascii="Times New Roman" w:hAnsi="Times New Roman"/>
          <w:sz w:val="24"/>
          <w:szCs w:val="24"/>
        </w:rPr>
        <w:t>’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artinya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‘</w:t>
      </w:r>
      <w:proofErr w:type="spellStart"/>
      <w:r w:rsidRPr="00F64914">
        <w:rPr>
          <w:rFonts w:ascii="Times New Roman" w:hAnsi="Times New Roman"/>
          <w:sz w:val="24"/>
          <w:szCs w:val="24"/>
        </w:rPr>
        <w:t>berpikir</w:t>
      </w:r>
      <w:proofErr w:type="spellEnd"/>
      <w:r w:rsidRPr="00F64914">
        <w:rPr>
          <w:rFonts w:ascii="Times New Roman" w:hAnsi="Times New Roman"/>
          <w:sz w:val="24"/>
          <w:szCs w:val="24"/>
        </w:rPr>
        <w:t>’,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‘</w:t>
      </w:r>
      <w:proofErr w:type="spellStart"/>
      <w:r w:rsidRPr="00F64914">
        <w:rPr>
          <w:rFonts w:ascii="Times New Roman" w:hAnsi="Times New Roman"/>
          <w:sz w:val="24"/>
          <w:szCs w:val="24"/>
        </w:rPr>
        <w:t>mengecilkan</w:t>
      </w:r>
      <w:proofErr w:type="spellEnd"/>
      <w:r w:rsidRPr="00F64914">
        <w:rPr>
          <w:rFonts w:ascii="Times New Roman" w:hAnsi="Times New Roman"/>
          <w:sz w:val="24"/>
          <w:szCs w:val="24"/>
        </w:rPr>
        <w:t>’, ‘</w:t>
      </w:r>
      <w:proofErr w:type="spellStart"/>
      <w:r w:rsidRPr="00F64914">
        <w:rPr>
          <w:rFonts w:ascii="Times New Roman" w:hAnsi="Times New Roman"/>
          <w:sz w:val="24"/>
          <w:szCs w:val="24"/>
        </w:rPr>
        <w:t>pergi</w:t>
      </w:r>
      <w:proofErr w:type="spellEnd"/>
      <w:r w:rsidRPr="00F64914">
        <w:rPr>
          <w:rFonts w:ascii="Times New Roman" w:hAnsi="Times New Roman"/>
          <w:sz w:val="24"/>
          <w:szCs w:val="24"/>
        </w:rPr>
        <w:t>’, ‘punya’, ‘</w:t>
      </w:r>
      <w:proofErr w:type="spellStart"/>
      <w:r w:rsidRPr="00F64914">
        <w:rPr>
          <w:rFonts w:ascii="Times New Roman" w:hAnsi="Times New Roman"/>
          <w:sz w:val="24"/>
          <w:szCs w:val="24"/>
        </w:rPr>
        <w:t>selesai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’. Dalam </w:t>
      </w:r>
      <w:proofErr w:type="spellStart"/>
      <w:r w:rsidRPr="00F64914">
        <w:rPr>
          <w:rFonts w:ascii="Times New Roman" w:hAnsi="Times New Roman"/>
          <w:sz w:val="24"/>
          <w:szCs w:val="24"/>
        </w:rPr>
        <w:t>penggalan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(8) </w:t>
      </w:r>
      <w:r w:rsidRPr="00F64914">
        <w:rPr>
          <w:rFonts w:ascii="Times New Roman" w:hAnsi="Times New Roman"/>
          <w:i/>
          <w:sz w:val="24"/>
          <w:szCs w:val="24"/>
        </w:rPr>
        <w:t xml:space="preserve">“Loh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lah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iyo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>. Neng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lastRenderedPageBreak/>
        <w:t>saiki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coba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mikir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he. Aku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iki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bukane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nyilike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bandane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keluargane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Dian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loh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yo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ha. Ceto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ket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cilik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Dian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kie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ditinggal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minggat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karo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bapakne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yo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ibune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ndue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sawah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yo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ra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sepiro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mulano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rampung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SMA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deweke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ora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kuliah</w:t>
      </w:r>
      <w:proofErr w:type="spellEnd"/>
      <w:proofErr w:type="gramStart"/>
      <w:r w:rsidRPr="00F64914">
        <w:rPr>
          <w:rFonts w:ascii="Times New Roman" w:hAnsi="Times New Roman"/>
          <w:i/>
          <w:sz w:val="24"/>
          <w:szCs w:val="24"/>
        </w:rPr>
        <w:t>…..</w:t>
      </w:r>
      <w:proofErr w:type="gramEnd"/>
      <w:r w:rsidRPr="00F64914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memiliki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bahwa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P3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sedang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mengecilkan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harta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keluarganya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Dian, </w:t>
      </w:r>
      <w:proofErr w:type="spellStart"/>
      <w:r w:rsidRPr="00F64914">
        <w:rPr>
          <w:rFonts w:ascii="Times New Roman" w:hAnsi="Times New Roman"/>
          <w:sz w:val="24"/>
          <w:szCs w:val="24"/>
        </w:rPr>
        <w:t>akan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tetapi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P3 </w:t>
      </w:r>
      <w:proofErr w:type="spellStart"/>
      <w:r w:rsidRPr="00F64914">
        <w:rPr>
          <w:rFonts w:ascii="Times New Roman" w:hAnsi="Times New Roman"/>
          <w:sz w:val="24"/>
          <w:szCs w:val="24"/>
        </w:rPr>
        <w:t>hanya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menyampaikan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fakta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kalau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 xml:space="preserve">Dian </w:t>
      </w:r>
      <w:proofErr w:type="spellStart"/>
      <w:r w:rsidRPr="00F64914">
        <w:rPr>
          <w:rFonts w:ascii="Times New Roman" w:hAnsi="Times New Roman"/>
          <w:sz w:val="24"/>
          <w:szCs w:val="24"/>
        </w:rPr>
        <w:t>sudah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ditinggal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bapaknya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dari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kecil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4914">
        <w:rPr>
          <w:rFonts w:ascii="Times New Roman" w:hAnsi="Times New Roman"/>
          <w:sz w:val="24"/>
          <w:szCs w:val="24"/>
        </w:rPr>
        <w:t>ibunya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memiliki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sawah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seberapa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sehingga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selesai</w:t>
      </w:r>
      <w:proofErr w:type="spellEnd"/>
      <w:r w:rsidRPr="00F649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SMA</w:t>
      </w:r>
      <w:r w:rsidRPr="00F6491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dirinya</w:t>
      </w:r>
      <w:proofErr w:type="spellEnd"/>
      <w:r w:rsidRPr="00F6491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meneruskan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untuk</w:t>
      </w:r>
      <w:proofErr w:type="spellEnd"/>
      <w:r w:rsidRPr="00F6491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kuliah</w:t>
      </w:r>
      <w:proofErr w:type="spellEnd"/>
      <w:r w:rsidRPr="00F64914">
        <w:rPr>
          <w:rFonts w:ascii="Times New Roman" w:hAnsi="Times New Roman"/>
          <w:sz w:val="24"/>
          <w:szCs w:val="24"/>
        </w:rPr>
        <w:t>.</w:t>
      </w:r>
    </w:p>
    <w:p w14:paraId="51BB129B" w14:textId="017CA2BE" w:rsidR="00F64914" w:rsidRPr="00F64914" w:rsidRDefault="00F64914" w:rsidP="003D2875">
      <w:pPr>
        <w:spacing w:after="120" w:line="360" w:lineRule="auto"/>
        <w:ind w:right="17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juga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terdapat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(10),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mengandung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F64914">
        <w:rPr>
          <w:rFonts w:ascii="Times New Roman" w:hAnsi="Times New Roman"/>
          <w:sz w:val="24"/>
          <w:szCs w:val="24"/>
        </w:rPr>
        <w:t>faktif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(10) </w:t>
      </w:r>
      <w:proofErr w:type="spellStart"/>
      <w:r w:rsidRPr="00F64914">
        <w:rPr>
          <w:rFonts w:ascii="Times New Roman" w:hAnsi="Times New Roman"/>
          <w:sz w:val="24"/>
          <w:szCs w:val="24"/>
        </w:rPr>
        <w:t>menunjukkan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adanya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keraguan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dalam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jelas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F64914">
        <w:rPr>
          <w:rFonts w:ascii="Times New Roman" w:hAnsi="Times New Roman"/>
          <w:sz w:val="24"/>
          <w:szCs w:val="24"/>
        </w:rPr>
        <w:t>sulit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dibuktikan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kebenarannya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64914">
        <w:rPr>
          <w:rFonts w:ascii="Times New Roman" w:hAnsi="Times New Roman"/>
          <w:sz w:val="24"/>
          <w:szCs w:val="24"/>
        </w:rPr>
        <w:t>Ditandai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dengan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kata ‘yen/nek’ yang </w:t>
      </w:r>
      <w:proofErr w:type="spellStart"/>
      <w:r w:rsidRPr="00F64914">
        <w:rPr>
          <w:rFonts w:ascii="Times New Roman" w:hAnsi="Times New Roman"/>
          <w:sz w:val="24"/>
          <w:szCs w:val="24"/>
        </w:rPr>
        <w:t>artinya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‘</w:t>
      </w:r>
      <w:proofErr w:type="spellStart"/>
      <w:r w:rsidRPr="00F64914">
        <w:rPr>
          <w:rFonts w:ascii="Times New Roman" w:hAnsi="Times New Roman"/>
          <w:sz w:val="24"/>
          <w:szCs w:val="24"/>
        </w:rPr>
        <w:t>kalau</w:t>
      </w:r>
      <w:proofErr w:type="spellEnd"/>
      <w:r w:rsidRPr="00F64914">
        <w:rPr>
          <w:rFonts w:ascii="Times New Roman" w:hAnsi="Times New Roman"/>
          <w:sz w:val="24"/>
          <w:szCs w:val="24"/>
        </w:rPr>
        <w:t>’,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kata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menandakan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ketidakpastian</w:t>
      </w:r>
      <w:proofErr w:type="spellEnd"/>
      <w:r w:rsidRPr="00F64914">
        <w:rPr>
          <w:rFonts w:ascii="Times New Roman" w:hAnsi="Times New Roman"/>
          <w:sz w:val="24"/>
          <w:szCs w:val="24"/>
        </w:rPr>
        <w:t>.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(10)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“Bu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Tejo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>,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Yu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Sam.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Yen</w:t>
      </w:r>
      <w:r w:rsidRPr="00F64914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menurutku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to,</w:t>
      </w:r>
      <w:r w:rsidRPr="00F6491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nek</w:t>
      </w:r>
      <w:r w:rsidRPr="00F6491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Dian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ki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pegaweane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genah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yen</w:t>
      </w:r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ra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mungkin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 xml:space="preserve">due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bondo</w:t>
      </w:r>
      <w:proofErr w:type="spellEnd"/>
      <w:r w:rsidRPr="00F6491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koyo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ngono</w:t>
      </w:r>
      <w:proofErr w:type="spellEnd"/>
      <w:r w:rsidRPr="00F6491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i/>
          <w:sz w:val="24"/>
          <w:szCs w:val="24"/>
        </w:rPr>
        <w:t>ho</w:t>
      </w:r>
      <w:r w:rsidRPr="00F6491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i/>
          <w:sz w:val="24"/>
          <w:szCs w:val="24"/>
        </w:rPr>
        <w:t>ora</w:t>
      </w:r>
      <w:proofErr w:type="spellEnd"/>
      <w:r w:rsidRPr="00F64914">
        <w:rPr>
          <w:rFonts w:ascii="Times New Roman" w:hAnsi="Times New Roman"/>
          <w:i/>
          <w:sz w:val="24"/>
          <w:szCs w:val="24"/>
        </w:rPr>
        <w:t>?”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</w:t>
      </w:r>
      <w:r w:rsidRPr="00F64914">
        <w:rPr>
          <w:rFonts w:ascii="Times New Roman" w:hAnsi="Times New Roman"/>
          <w:sz w:val="24"/>
          <w:szCs w:val="24"/>
        </w:rPr>
        <w:t>emiliki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praanggapan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bahwa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P6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yakin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mengenai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pekerjaan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Dian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F64914">
        <w:rPr>
          <w:rFonts w:ascii="Times New Roman" w:hAnsi="Times New Roman"/>
          <w:sz w:val="24"/>
          <w:szCs w:val="24"/>
        </w:rPr>
        <w:t>sebenarnya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r w:rsidRPr="00F64914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sehingga</w:t>
      </w:r>
      <w:proofErr w:type="spellEnd"/>
      <w:proofErr w:type="gram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dapat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dibuktikan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kebenarannya</w:t>
      </w:r>
      <w:proofErr w:type="spellEnd"/>
      <w:r w:rsidRPr="00F64914">
        <w:rPr>
          <w:rFonts w:ascii="Times New Roman" w:hAnsi="Times New Roman"/>
          <w:sz w:val="24"/>
          <w:szCs w:val="24"/>
        </w:rPr>
        <w:t>.</w:t>
      </w:r>
    </w:p>
    <w:p w14:paraId="48AC0319" w14:textId="77777777" w:rsidR="00F64914" w:rsidRPr="00F64914" w:rsidRDefault="00F64914" w:rsidP="003D2875">
      <w:pPr>
        <w:pStyle w:val="BodyText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F64914">
        <w:rPr>
          <w:rFonts w:ascii="Times New Roman" w:hAnsi="Times New Roman"/>
          <w:b/>
          <w:bCs/>
          <w:i/>
          <w:iCs/>
          <w:sz w:val="24"/>
          <w:szCs w:val="24"/>
        </w:rPr>
        <w:t>Implikatur</w:t>
      </w:r>
      <w:proofErr w:type="spellEnd"/>
      <w:r w:rsidRPr="00F64914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b/>
          <w:bCs/>
          <w:i/>
          <w:iCs/>
          <w:sz w:val="24"/>
          <w:szCs w:val="24"/>
        </w:rPr>
        <w:t>Percakapan</w:t>
      </w:r>
      <w:proofErr w:type="spellEnd"/>
    </w:p>
    <w:p w14:paraId="5B124FF5" w14:textId="24653368" w:rsidR="00F64914" w:rsidRDefault="00F64914" w:rsidP="003D2875">
      <w:pPr>
        <w:tabs>
          <w:tab w:val="left" w:pos="1276"/>
        </w:tabs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4914">
        <w:rPr>
          <w:rFonts w:ascii="Times New Roman" w:hAnsi="Times New Roman"/>
          <w:sz w:val="24"/>
          <w:szCs w:val="24"/>
        </w:rPr>
        <w:t>Implikatur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percakapan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merupakan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disampaikan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secara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langsung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atau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berbeda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dari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tuturan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64914">
        <w:rPr>
          <w:rFonts w:ascii="Times New Roman" w:hAnsi="Times New Roman"/>
          <w:sz w:val="24"/>
          <w:szCs w:val="24"/>
        </w:rPr>
        <w:t>disampaikan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penutur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secara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tersirat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. Dalam </w:t>
      </w:r>
      <w:proofErr w:type="spellStart"/>
      <w:r w:rsidRPr="00F64914">
        <w:rPr>
          <w:rFonts w:ascii="Times New Roman" w:hAnsi="Times New Roman"/>
          <w:sz w:val="24"/>
          <w:szCs w:val="24"/>
        </w:rPr>
        <w:t>penelitian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ini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ditemukan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beberapa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F64914">
        <w:rPr>
          <w:rFonts w:ascii="Times New Roman" w:hAnsi="Times New Roman"/>
          <w:sz w:val="24"/>
          <w:szCs w:val="24"/>
        </w:rPr>
        <w:t>terdapat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implikatur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percakapan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dengan</w:t>
      </w:r>
      <w:proofErr w:type="spellEnd"/>
      <w:r w:rsidRPr="00F64914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maksud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tertentu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tidak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dinyatakan</w:t>
      </w:r>
      <w:proofErr w:type="spellEnd"/>
      <w:r w:rsidRPr="00F6491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secara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tersirat</w:t>
      </w:r>
      <w:proofErr w:type="spellEnd"/>
      <w:r w:rsidRPr="00F6491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 xml:space="preserve">oleh </w:t>
      </w:r>
      <w:proofErr w:type="spellStart"/>
      <w:r w:rsidRPr="00F64914">
        <w:rPr>
          <w:rFonts w:ascii="Times New Roman" w:hAnsi="Times New Roman"/>
          <w:sz w:val="24"/>
          <w:szCs w:val="24"/>
        </w:rPr>
        <w:t>penutur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79C0D6" w14:textId="48C52112" w:rsidR="00F64914" w:rsidRDefault="00F64914" w:rsidP="003D2875">
      <w:pPr>
        <w:pStyle w:val="BodyText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9B7238" wp14:editId="0089FD40">
                <wp:simplePos x="0" y="0"/>
                <wp:positionH relativeFrom="page">
                  <wp:posOffset>1754505</wp:posOffset>
                </wp:positionH>
                <wp:positionV relativeFrom="paragraph">
                  <wp:posOffset>208280</wp:posOffset>
                </wp:positionV>
                <wp:extent cx="4050665" cy="1270"/>
                <wp:effectExtent l="11430" t="7620" r="5080" b="1016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0665" cy="1270"/>
                        </a:xfrm>
                        <a:custGeom>
                          <a:avLst/>
                          <a:gdLst>
                            <a:gd name="T0" fmla="+- 0 2763 2763"/>
                            <a:gd name="T1" fmla="*/ T0 w 6379"/>
                            <a:gd name="T2" fmla="+- 0 9142 2763"/>
                            <a:gd name="T3" fmla="*/ T2 w 6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79">
                              <a:moveTo>
                                <a:pt x="0" y="0"/>
                              </a:moveTo>
                              <a:lnTo>
                                <a:pt x="63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5645" id="Freeform: Shape 17" o:spid="_x0000_s1026" style="position:absolute;margin-left:138.15pt;margin-top:16.4pt;width:318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" path="m,l6379,e" filled="f" strokeweight=".48pt">
                <v:path arrowok="t" o:connecttype="custom" o:connectlocs="0,0;4050665,0" o:connectangles="0,0"/>
                <w10:wrap type="topAndBottom" anchorx="page"/>
              </v:shape>
            </w:pict>
          </mc:Fallback>
        </mc:AlternateContent>
      </w:r>
    </w:p>
    <w:p w14:paraId="55E79A32" w14:textId="77777777" w:rsidR="00F64914" w:rsidRPr="00F64914" w:rsidRDefault="00F64914" w:rsidP="003D2875">
      <w:pPr>
        <w:pStyle w:val="BodyText"/>
        <w:tabs>
          <w:tab w:val="left" w:pos="1142"/>
          <w:tab w:val="left" w:pos="4463"/>
        </w:tabs>
        <w:spacing w:line="360" w:lineRule="auto"/>
        <w:ind w:right="414"/>
        <w:jc w:val="both"/>
        <w:rPr>
          <w:rFonts w:ascii="Times New Roman" w:hAnsi="Times New Roman"/>
          <w:sz w:val="24"/>
          <w:szCs w:val="24"/>
        </w:rPr>
      </w:pPr>
      <w:r w:rsidRPr="00F64914">
        <w:rPr>
          <w:rFonts w:ascii="Times New Roman" w:hAnsi="Times New Roman"/>
          <w:sz w:val="24"/>
          <w:szCs w:val="24"/>
        </w:rPr>
        <w:t>No.</w:t>
      </w:r>
      <w:r w:rsidRPr="00F64914">
        <w:rPr>
          <w:rFonts w:ascii="Times New Roman" w:hAnsi="Times New Roman"/>
          <w:sz w:val="24"/>
          <w:szCs w:val="24"/>
        </w:rPr>
        <w:tab/>
      </w:r>
      <w:proofErr w:type="spellStart"/>
      <w:r w:rsidRPr="00F64914">
        <w:rPr>
          <w:rFonts w:ascii="Times New Roman" w:hAnsi="Times New Roman"/>
          <w:sz w:val="24"/>
          <w:szCs w:val="24"/>
        </w:rPr>
        <w:t>Implikatur</w:t>
      </w:r>
      <w:proofErr w:type="spellEnd"/>
      <w:r w:rsidRPr="00F649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Percakapan</w:t>
      </w:r>
      <w:proofErr w:type="spellEnd"/>
      <w:r w:rsidRPr="00F64914">
        <w:rPr>
          <w:rFonts w:ascii="Times New Roman" w:hAnsi="Times New Roman"/>
          <w:sz w:val="24"/>
          <w:szCs w:val="24"/>
        </w:rPr>
        <w:tab/>
      </w:r>
      <w:proofErr w:type="spellStart"/>
      <w:r w:rsidRPr="00F64914">
        <w:rPr>
          <w:rFonts w:ascii="Times New Roman" w:hAnsi="Times New Roman"/>
          <w:sz w:val="24"/>
          <w:szCs w:val="24"/>
        </w:rPr>
        <w:t>Jumlah</w:t>
      </w:r>
      <w:proofErr w:type="spellEnd"/>
      <w:r w:rsidRPr="00F6491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Data</w:t>
      </w: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2773"/>
      </w:tblGrid>
      <w:tr w:rsidR="00F64914" w14:paraId="6C664E77" w14:textId="77777777" w:rsidTr="004D7D93">
        <w:trPr>
          <w:trHeight w:val="280"/>
        </w:trPr>
        <w:tc>
          <w:tcPr>
            <w:tcW w:w="3607" w:type="dxa"/>
            <w:tcBorders>
              <w:top w:val="single" w:sz="4" w:space="0" w:color="000000"/>
            </w:tcBorders>
          </w:tcPr>
          <w:p w14:paraId="311362CE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Mengeluh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</w:tcBorders>
          </w:tcPr>
          <w:p w14:paraId="4FC24F3A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64914" w14:paraId="207995D6" w14:textId="77777777" w:rsidTr="004D7D93">
        <w:trPr>
          <w:trHeight w:val="275"/>
        </w:trPr>
        <w:tc>
          <w:tcPr>
            <w:tcW w:w="3607" w:type="dxa"/>
          </w:tcPr>
          <w:p w14:paraId="2BDD28BD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Mengkritik</w:t>
            </w:r>
            <w:proofErr w:type="spellEnd"/>
          </w:p>
        </w:tc>
        <w:tc>
          <w:tcPr>
            <w:tcW w:w="2773" w:type="dxa"/>
          </w:tcPr>
          <w:p w14:paraId="5E7097BA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4914" w14:paraId="71B41D80" w14:textId="77777777" w:rsidTr="004D7D93">
        <w:trPr>
          <w:trHeight w:val="276"/>
        </w:trPr>
        <w:tc>
          <w:tcPr>
            <w:tcW w:w="3607" w:type="dxa"/>
          </w:tcPr>
          <w:p w14:paraId="7375EF5B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Mencurigai</w:t>
            </w:r>
            <w:proofErr w:type="spellEnd"/>
          </w:p>
        </w:tc>
        <w:tc>
          <w:tcPr>
            <w:tcW w:w="2773" w:type="dxa"/>
          </w:tcPr>
          <w:p w14:paraId="0E6C743E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4914" w14:paraId="0964D92E" w14:textId="77777777" w:rsidTr="004D7D93">
        <w:trPr>
          <w:trHeight w:val="275"/>
        </w:trPr>
        <w:tc>
          <w:tcPr>
            <w:tcW w:w="3607" w:type="dxa"/>
          </w:tcPr>
          <w:p w14:paraId="25DCB36F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Menyindir</w:t>
            </w:r>
            <w:proofErr w:type="spellEnd"/>
          </w:p>
        </w:tc>
        <w:tc>
          <w:tcPr>
            <w:tcW w:w="2773" w:type="dxa"/>
          </w:tcPr>
          <w:p w14:paraId="1EDC6D96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64914" w14:paraId="006EFFB8" w14:textId="77777777" w:rsidTr="004D7D93">
        <w:trPr>
          <w:trHeight w:val="275"/>
        </w:trPr>
        <w:tc>
          <w:tcPr>
            <w:tcW w:w="3607" w:type="dxa"/>
          </w:tcPr>
          <w:p w14:paraId="7CEC6A56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Memerintah</w:t>
            </w:r>
            <w:proofErr w:type="spellEnd"/>
          </w:p>
        </w:tc>
        <w:tc>
          <w:tcPr>
            <w:tcW w:w="2773" w:type="dxa"/>
          </w:tcPr>
          <w:p w14:paraId="14B86107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64914" w14:paraId="4BDE6776" w14:textId="77777777" w:rsidTr="004D7D93">
        <w:trPr>
          <w:trHeight w:val="276"/>
        </w:trPr>
        <w:tc>
          <w:tcPr>
            <w:tcW w:w="3607" w:type="dxa"/>
          </w:tcPr>
          <w:p w14:paraId="3D54F5D5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Melaporkan</w:t>
            </w:r>
            <w:proofErr w:type="spellEnd"/>
          </w:p>
        </w:tc>
        <w:tc>
          <w:tcPr>
            <w:tcW w:w="2773" w:type="dxa"/>
          </w:tcPr>
          <w:p w14:paraId="7F67CADC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4914" w14:paraId="09A42C36" w14:textId="77777777" w:rsidTr="004D7D93">
        <w:trPr>
          <w:trHeight w:val="275"/>
        </w:trPr>
        <w:tc>
          <w:tcPr>
            <w:tcW w:w="3607" w:type="dxa"/>
          </w:tcPr>
          <w:p w14:paraId="2E33F85A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Mengejek</w:t>
            </w:r>
            <w:proofErr w:type="spellEnd"/>
          </w:p>
        </w:tc>
        <w:tc>
          <w:tcPr>
            <w:tcW w:w="2773" w:type="dxa"/>
          </w:tcPr>
          <w:p w14:paraId="1ACB7069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4914" w14:paraId="6D37B3D8" w14:textId="77777777" w:rsidTr="004D7D93">
        <w:trPr>
          <w:trHeight w:val="276"/>
        </w:trPr>
        <w:tc>
          <w:tcPr>
            <w:tcW w:w="3607" w:type="dxa"/>
          </w:tcPr>
          <w:p w14:paraId="7A40D2B4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Meminta</w:t>
            </w:r>
            <w:proofErr w:type="spellEnd"/>
          </w:p>
        </w:tc>
        <w:tc>
          <w:tcPr>
            <w:tcW w:w="2773" w:type="dxa"/>
          </w:tcPr>
          <w:p w14:paraId="23E04159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4914" w14:paraId="6110B8EC" w14:textId="77777777" w:rsidTr="004D7D93">
        <w:trPr>
          <w:trHeight w:val="275"/>
        </w:trPr>
        <w:tc>
          <w:tcPr>
            <w:tcW w:w="3607" w:type="dxa"/>
          </w:tcPr>
          <w:p w14:paraId="0CFB4E5F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Menegaskan</w:t>
            </w:r>
            <w:proofErr w:type="spellEnd"/>
          </w:p>
        </w:tc>
        <w:tc>
          <w:tcPr>
            <w:tcW w:w="2773" w:type="dxa"/>
          </w:tcPr>
          <w:p w14:paraId="1FFA5161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64914" w14:paraId="53701D56" w14:textId="77777777" w:rsidTr="004D7D93">
        <w:trPr>
          <w:trHeight w:val="271"/>
        </w:trPr>
        <w:tc>
          <w:tcPr>
            <w:tcW w:w="3607" w:type="dxa"/>
            <w:tcBorders>
              <w:bottom w:val="single" w:sz="4" w:space="0" w:color="000000"/>
            </w:tcBorders>
          </w:tcPr>
          <w:p w14:paraId="599328E6" w14:textId="77777777" w:rsidR="00F64914" w:rsidRDefault="00F64914" w:rsidP="003D2875">
            <w:pPr>
              <w:pStyle w:val="TableParagraph"/>
              <w:tabs>
                <w:tab w:val="left" w:pos="817"/>
              </w:tabs>
              <w:spacing w:after="120" w:line="360" w:lineRule="auto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Menyesal</w:t>
            </w:r>
            <w:proofErr w:type="spellEnd"/>
          </w:p>
        </w:tc>
        <w:tc>
          <w:tcPr>
            <w:tcW w:w="2773" w:type="dxa"/>
            <w:tcBorders>
              <w:bottom w:val="single" w:sz="4" w:space="0" w:color="000000"/>
            </w:tcBorders>
          </w:tcPr>
          <w:p w14:paraId="7D94E05C" w14:textId="77777777" w:rsidR="00F64914" w:rsidRDefault="00F64914" w:rsidP="003D2875">
            <w:pPr>
              <w:pStyle w:val="TableParagraph"/>
              <w:spacing w:after="120" w:line="360" w:lineRule="auto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F224616" w14:textId="77777777" w:rsidR="00F64914" w:rsidRDefault="00F64914" w:rsidP="003D2875">
      <w:pPr>
        <w:pStyle w:val="BodyText"/>
        <w:spacing w:line="360" w:lineRule="auto"/>
        <w:jc w:val="both"/>
        <w:rPr>
          <w:sz w:val="26"/>
        </w:rPr>
      </w:pPr>
    </w:p>
    <w:p w14:paraId="708F3F26" w14:textId="77777777" w:rsidR="00F64914" w:rsidRDefault="00F64914" w:rsidP="003D2875">
      <w:pPr>
        <w:pStyle w:val="BodyText"/>
        <w:spacing w:line="360" w:lineRule="auto"/>
        <w:ind w:left="1111" w:right="176" w:hanging="994"/>
        <w:jc w:val="both"/>
        <w:rPr>
          <w:rFonts w:ascii="Times New Roman" w:hAnsi="Times New Roman"/>
          <w:sz w:val="24"/>
          <w:szCs w:val="24"/>
        </w:rPr>
        <w:sectPr w:rsidR="00F64914" w:rsidSect="00873C97">
          <w:headerReference w:type="default" r:id="rId9"/>
          <w:footerReference w:type="default" r:id="rId10"/>
          <w:pgSz w:w="11910" w:h="16840"/>
          <w:pgMar w:top="1440" w:right="1440" w:bottom="1440" w:left="1440" w:header="568" w:footer="855" w:gutter="0"/>
          <w:cols w:space="720"/>
        </w:sectPr>
      </w:pPr>
    </w:p>
    <w:p w14:paraId="51F0D4B0" w14:textId="5C0F9114" w:rsidR="00F64914" w:rsidRDefault="00F64914" w:rsidP="003D2875">
      <w:pPr>
        <w:pStyle w:val="BodyText"/>
        <w:spacing w:line="360" w:lineRule="auto"/>
        <w:ind w:left="1111" w:right="176" w:hanging="99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4914">
        <w:rPr>
          <w:rFonts w:ascii="Times New Roman" w:hAnsi="Times New Roman"/>
          <w:sz w:val="24"/>
          <w:szCs w:val="24"/>
        </w:rPr>
        <w:t>Konteks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4914">
        <w:rPr>
          <w:rFonts w:ascii="Times New Roman" w:hAnsi="Times New Roman"/>
          <w:sz w:val="24"/>
          <w:szCs w:val="24"/>
        </w:rPr>
        <w:t xml:space="preserve"> Ketika di </w:t>
      </w:r>
      <w:proofErr w:type="spellStart"/>
      <w:r w:rsidRPr="00F64914">
        <w:rPr>
          <w:rFonts w:ascii="Times New Roman" w:hAnsi="Times New Roman"/>
          <w:sz w:val="24"/>
          <w:szCs w:val="24"/>
        </w:rPr>
        <w:t>perjalanan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P5 </w:t>
      </w:r>
      <w:proofErr w:type="spellStart"/>
      <w:r w:rsidRPr="00F64914">
        <w:rPr>
          <w:rFonts w:ascii="Times New Roman" w:hAnsi="Times New Roman"/>
          <w:sz w:val="24"/>
          <w:szCs w:val="24"/>
        </w:rPr>
        <w:t>bertanya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kepada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P3 </w:t>
      </w:r>
      <w:proofErr w:type="spellStart"/>
      <w:r w:rsidRPr="00F64914">
        <w:rPr>
          <w:rFonts w:ascii="Times New Roman" w:hAnsi="Times New Roman"/>
          <w:sz w:val="24"/>
          <w:szCs w:val="24"/>
        </w:rPr>
        <w:t>mengenai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hubungan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Fikri dan Dian. P5</w:t>
      </w:r>
      <w:r w:rsidRPr="00F64914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mendengar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kabar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kalau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Fikri </w:t>
      </w:r>
      <w:proofErr w:type="spellStart"/>
      <w:r w:rsidRPr="00F64914">
        <w:rPr>
          <w:rFonts w:ascii="Times New Roman" w:hAnsi="Times New Roman"/>
          <w:sz w:val="24"/>
          <w:szCs w:val="24"/>
        </w:rPr>
        <w:t>mengantarkan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ibunya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Rumah Sakit </w:t>
      </w:r>
      <w:proofErr w:type="spellStart"/>
      <w:r w:rsidRPr="00F64914">
        <w:rPr>
          <w:rFonts w:ascii="Times New Roman" w:hAnsi="Times New Roman"/>
          <w:sz w:val="24"/>
          <w:szCs w:val="24"/>
        </w:rPr>
        <w:t>bersama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Dian.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Sehingga</w:t>
      </w:r>
      <w:proofErr w:type="spellEnd"/>
      <w:r w:rsidRPr="00F64914">
        <w:rPr>
          <w:rFonts w:ascii="Times New Roman" w:hAnsi="Times New Roman"/>
          <w:sz w:val="24"/>
          <w:szCs w:val="24"/>
        </w:rPr>
        <w:t>,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membuat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P3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dan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P6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bertanya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kepada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P5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apakah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benar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yang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ia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dibicarakan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itu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. P5 </w:t>
      </w:r>
      <w:proofErr w:type="spellStart"/>
      <w:r w:rsidRPr="00F64914">
        <w:rPr>
          <w:rFonts w:ascii="Times New Roman" w:hAnsi="Times New Roman"/>
          <w:sz w:val="24"/>
          <w:szCs w:val="24"/>
        </w:rPr>
        <w:t>memberitahukan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kalau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dirinya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mendapat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kabar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tersebut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dari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P4.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Kemudian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, P4 </w:t>
      </w:r>
      <w:proofErr w:type="spellStart"/>
      <w:r w:rsidRPr="00F64914">
        <w:rPr>
          <w:rFonts w:ascii="Times New Roman" w:hAnsi="Times New Roman"/>
          <w:sz w:val="24"/>
          <w:szCs w:val="24"/>
        </w:rPr>
        <w:t>menjelaskan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bahwa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ia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mendapatkan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kabar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kalau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Bu Lurah </w:t>
      </w:r>
      <w:proofErr w:type="spellStart"/>
      <w:r w:rsidRPr="00F64914">
        <w:rPr>
          <w:rFonts w:ascii="Times New Roman" w:hAnsi="Times New Roman"/>
          <w:sz w:val="24"/>
          <w:szCs w:val="24"/>
        </w:rPr>
        <w:t>masuk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>Rumah</w:t>
      </w:r>
      <w:r w:rsidRPr="00F6491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 xml:space="preserve">Sakit </w:t>
      </w:r>
      <w:proofErr w:type="spellStart"/>
      <w:r w:rsidRPr="00F64914">
        <w:rPr>
          <w:rFonts w:ascii="Times New Roman" w:hAnsi="Times New Roman"/>
          <w:sz w:val="24"/>
          <w:szCs w:val="24"/>
        </w:rPr>
        <w:t>yaitu</w:t>
      </w:r>
      <w:proofErr w:type="spellEnd"/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dari</w:t>
      </w:r>
      <w:proofErr w:type="spellEnd"/>
      <w:r w:rsidRPr="00F64914">
        <w:rPr>
          <w:rFonts w:ascii="Times New Roman" w:hAnsi="Times New Roman"/>
          <w:sz w:val="24"/>
          <w:szCs w:val="24"/>
        </w:rPr>
        <w:t xml:space="preserve"> Dian</w:t>
      </w:r>
      <w:r w:rsidRPr="00F6491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491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64914">
        <w:rPr>
          <w:rFonts w:ascii="Times New Roman" w:hAnsi="Times New Roman"/>
          <w:sz w:val="24"/>
          <w:szCs w:val="24"/>
        </w:rPr>
        <w:t>telah</w:t>
      </w:r>
      <w:proofErr w:type="spellEnd"/>
      <w:r w:rsidRPr="00F6491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menelepon</w:t>
      </w:r>
      <w:proofErr w:type="spellEnd"/>
      <w:r w:rsidRPr="00F6491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F64914">
        <w:rPr>
          <w:rFonts w:ascii="Times New Roman" w:hAnsi="Times New Roman"/>
          <w:sz w:val="24"/>
          <w:szCs w:val="24"/>
        </w:rPr>
        <w:t>dirinya</w:t>
      </w:r>
      <w:proofErr w:type="spellEnd"/>
      <w:r w:rsidRPr="00F64914">
        <w:rPr>
          <w:rFonts w:ascii="Times New Roman" w:hAnsi="Times New Roman"/>
          <w:sz w:val="24"/>
          <w:szCs w:val="24"/>
        </w:rPr>
        <w:t>.</w:t>
      </w:r>
    </w:p>
    <w:p w14:paraId="5C3D8A60" w14:textId="77777777" w:rsidR="003D2875" w:rsidRPr="00F64914" w:rsidRDefault="003D2875" w:rsidP="003D2875">
      <w:pPr>
        <w:pStyle w:val="BodyText"/>
        <w:spacing w:line="360" w:lineRule="auto"/>
        <w:ind w:left="1111" w:right="176" w:hanging="994"/>
        <w:jc w:val="both"/>
        <w:rPr>
          <w:rFonts w:ascii="Times New Roman" w:hAnsi="Times New Roman"/>
          <w:sz w:val="24"/>
          <w:szCs w:val="24"/>
        </w:rPr>
      </w:pPr>
    </w:p>
    <w:p w14:paraId="1F1C541C" w14:textId="08C9CD80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P5</w:t>
      </w:r>
      <w:r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“Fikri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ki</w:t>
      </w:r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karo Dian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ki</w:t>
      </w:r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opo</w:t>
      </w:r>
      <w:proofErr w:type="spellEnd"/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bener</w:t>
      </w:r>
      <w:proofErr w:type="spellEnd"/>
      <w:r w:rsidRPr="00255A2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sesambungan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to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bu</w:t>
      </w:r>
      <w:proofErr w:type="spellEnd"/>
      <w:r w:rsidRPr="00255A2B">
        <w:rPr>
          <w:rFonts w:ascii="Times New Roman" w:hAnsi="Times New Roman"/>
          <w:sz w:val="24"/>
          <w:szCs w:val="24"/>
        </w:rPr>
        <w:t>?”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(1)</w:t>
      </w:r>
    </w:p>
    <w:p w14:paraId="1CD3666E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position w:val="1"/>
          <w:sz w:val="24"/>
          <w:szCs w:val="24"/>
        </w:rPr>
        <w:t>(Yu</w:t>
      </w:r>
      <w:r w:rsidRPr="00255A2B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position w:val="1"/>
          <w:sz w:val="24"/>
          <w:szCs w:val="24"/>
        </w:rPr>
        <w:t>Sam)</w:t>
      </w:r>
      <w:r w:rsidRPr="00255A2B">
        <w:rPr>
          <w:rFonts w:ascii="Times New Roman" w:hAnsi="Times New Roman"/>
          <w:position w:val="1"/>
          <w:sz w:val="24"/>
          <w:szCs w:val="24"/>
        </w:rPr>
        <w:tab/>
      </w:r>
      <w:r w:rsidRPr="00255A2B">
        <w:rPr>
          <w:rFonts w:ascii="Times New Roman" w:hAnsi="Times New Roman"/>
          <w:sz w:val="24"/>
          <w:szCs w:val="24"/>
        </w:rPr>
        <w:t xml:space="preserve">(Fikri </w:t>
      </w:r>
      <w:proofErr w:type="spellStart"/>
      <w:r w:rsidRPr="00255A2B">
        <w:rPr>
          <w:rFonts w:ascii="Times New Roman" w:hAnsi="Times New Roman"/>
          <w:sz w:val="24"/>
          <w:szCs w:val="24"/>
        </w:rPr>
        <w:t>ini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sama</w:t>
      </w:r>
      <w:proofErr w:type="spellEnd"/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Dian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ini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apa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benar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ada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hubungan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bu</w:t>
      </w:r>
      <w:proofErr w:type="spellEnd"/>
      <w:r w:rsidRPr="00255A2B">
        <w:rPr>
          <w:rFonts w:ascii="Times New Roman" w:hAnsi="Times New Roman"/>
          <w:sz w:val="24"/>
          <w:szCs w:val="24"/>
        </w:rPr>
        <w:t>?)</w:t>
      </w:r>
    </w:p>
    <w:p w14:paraId="750D3C89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17D844EA" w14:textId="76095F62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P3</w:t>
      </w:r>
      <w:r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“Hah?” (2</w:t>
      </w:r>
      <w:r w:rsidRPr="00255A2B">
        <w:rPr>
          <w:rFonts w:ascii="Times New Roman" w:hAnsi="Times New Roman"/>
          <w:sz w:val="24"/>
          <w:szCs w:val="24"/>
        </w:rPr>
        <w:t>)</w:t>
      </w:r>
    </w:p>
    <w:p w14:paraId="76DE427C" w14:textId="609D2E9B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(</w:t>
      </w:r>
      <w:r w:rsidRPr="00255A2B">
        <w:rPr>
          <w:rFonts w:ascii="Times New Roman" w:hAnsi="Times New Roman"/>
          <w:sz w:val="24"/>
          <w:szCs w:val="24"/>
        </w:rPr>
        <w:t>Bu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Tejo</w:t>
      </w:r>
      <w:proofErr w:type="spellEnd"/>
      <w:r w:rsidRPr="00255A2B">
        <w:rPr>
          <w:rFonts w:ascii="Times New Roman" w:hAnsi="Times New Roman"/>
          <w:sz w:val="24"/>
          <w:szCs w:val="24"/>
        </w:rPr>
        <w:t>)</w:t>
      </w:r>
      <w:r w:rsidRPr="00255A2B">
        <w:rPr>
          <w:rFonts w:ascii="Times New Roman" w:hAnsi="Times New Roman"/>
          <w:sz w:val="24"/>
          <w:szCs w:val="24"/>
        </w:rPr>
        <w:tab/>
        <w:t>: (H</w:t>
      </w:r>
      <w:r w:rsidRPr="00255A2B">
        <w:rPr>
          <w:rFonts w:ascii="Times New Roman" w:hAnsi="Times New Roman"/>
          <w:sz w:val="24"/>
          <w:szCs w:val="24"/>
        </w:rPr>
        <w:t>ah?</w:t>
      </w:r>
      <w:r w:rsidRPr="00255A2B">
        <w:rPr>
          <w:rFonts w:ascii="Times New Roman" w:hAnsi="Times New Roman"/>
          <w:sz w:val="24"/>
          <w:szCs w:val="24"/>
        </w:rPr>
        <w:t xml:space="preserve">) </w:t>
      </w:r>
    </w:p>
    <w:p w14:paraId="42CD8EBE" w14:textId="30984158" w:rsidR="00255A2B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</w:t>
      </w:r>
      <w:r w:rsidRPr="00255A2B">
        <w:rPr>
          <w:rFonts w:ascii="Times New Roman" w:hAnsi="Times New Roman"/>
          <w:sz w:val="24"/>
          <w:szCs w:val="24"/>
        </w:rPr>
        <w:t>5</w:t>
      </w:r>
      <w:r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“Aku</w:t>
      </w:r>
      <w:r w:rsidRPr="00255A2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ki</w:t>
      </w:r>
      <w:r w:rsidRPr="00255A2B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yo</w:t>
      </w:r>
      <w:proofErr w:type="spellEnd"/>
      <w:r w:rsidRPr="00255A2B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krungu-krungu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Fikri</w:t>
      </w:r>
      <w:r w:rsidRPr="00255A2B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iki</w:t>
      </w:r>
      <w:proofErr w:type="spellEnd"/>
      <w:r w:rsidRPr="00255A2B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mau</w:t>
      </w:r>
      <w:proofErr w:type="spellEnd"/>
      <w:r w:rsidRPr="00255A2B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mangkate</w:t>
      </w:r>
      <w:proofErr w:type="spellEnd"/>
      <w:r w:rsidRPr="00255A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Rumah</w:t>
      </w:r>
      <w:r w:rsidRPr="00255A2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Sakit</w:t>
      </w:r>
      <w:r w:rsidRPr="00255A2B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ngeterke</w:t>
      </w:r>
      <w:proofErr w:type="spellEnd"/>
      <w:r w:rsidRPr="00255A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Bu</w:t>
      </w:r>
      <w:r w:rsidR="003D2875">
        <w:rPr>
          <w:rFonts w:ascii="Times New Roman" w:hAnsi="Times New Roman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Lurah</w:t>
      </w:r>
      <w:r w:rsidR="00255A2B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iku</w:t>
      </w:r>
      <w:proofErr w:type="spellEnd"/>
      <w:r w:rsidR="00255A2B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karo Dian.”</w:t>
      </w:r>
      <w:r w:rsidR="00255A2B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(3)</w:t>
      </w:r>
    </w:p>
    <w:p w14:paraId="3E0C3254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  <w:sectPr w:rsidR="00F64914" w:rsidRPr="00255A2B" w:rsidSect="00873C97">
          <w:type w:val="continuous"/>
          <w:pgSz w:w="11910" w:h="16840"/>
          <w:pgMar w:top="1440" w:right="1440" w:bottom="1440" w:left="1440" w:header="568" w:footer="855" w:gutter="0"/>
          <w:cols w:space="720"/>
        </w:sectPr>
      </w:pPr>
    </w:p>
    <w:p w14:paraId="55346D4C" w14:textId="108F535F" w:rsidR="00F64914" w:rsidRPr="003D2875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pacing w:val="-57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(Yu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Sam</w:t>
      </w:r>
      <w:r w:rsidRPr="00255A2B">
        <w:rPr>
          <w:rFonts w:ascii="Times New Roman" w:hAnsi="Times New Roman"/>
          <w:sz w:val="24"/>
          <w:szCs w:val="24"/>
        </w:rPr>
        <w:t>)</w:t>
      </w:r>
      <w:r w:rsid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z w:val="24"/>
          <w:szCs w:val="24"/>
        </w:rPr>
        <w:t>(Aku</w:t>
      </w:r>
      <w:r w:rsidRPr="00255A2B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ini</w:t>
      </w:r>
      <w:proofErr w:type="spellEnd"/>
      <w:r w:rsidRPr="00255A2B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ya</w:t>
      </w:r>
      <w:proofErr w:type="spellEnd"/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dengar-dengar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Fikri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ini</w:t>
      </w:r>
      <w:proofErr w:type="spellEnd"/>
      <w:r w:rsidRPr="00255A2B">
        <w:rPr>
          <w:rFonts w:ascii="Times New Roman" w:hAnsi="Times New Roman"/>
          <w:spacing w:val="5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tadi</w:t>
      </w:r>
      <w:proofErr w:type="spellEnd"/>
      <w:r w:rsidRPr="00255A2B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berangkat</w:t>
      </w:r>
      <w:proofErr w:type="spellEnd"/>
      <w:r w:rsidRPr="00255A2B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ke</w:t>
      </w:r>
      <w:proofErr w:type="spellEnd"/>
      <w:r w:rsidRPr="00255A2B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Rumah</w:t>
      </w:r>
      <w:r w:rsidRPr="00255A2B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Sa</w:t>
      </w:r>
      <w:r w:rsidR="003D2875">
        <w:rPr>
          <w:rFonts w:ascii="Times New Roman" w:hAnsi="Times New Roman"/>
          <w:sz w:val="24"/>
          <w:szCs w:val="24"/>
        </w:rPr>
        <w:t xml:space="preserve">kit </w:t>
      </w:r>
      <w:proofErr w:type="spellStart"/>
      <w:r w:rsidR="003D2875">
        <w:rPr>
          <w:rFonts w:ascii="Times New Roman" w:hAnsi="Times New Roman"/>
          <w:sz w:val="24"/>
          <w:szCs w:val="24"/>
        </w:rPr>
        <w:t>men</w:t>
      </w:r>
      <w:r w:rsidRPr="00255A2B">
        <w:rPr>
          <w:rFonts w:ascii="Times New Roman" w:hAnsi="Times New Roman"/>
          <w:sz w:val="24"/>
          <w:szCs w:val="24"/>
        </w:rPr>
        <w:t>gantarkan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Bu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Lurah</w:t>
      </w:r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itu</w:t>
      </w:r>
      <w:proofErr w:type="spellEnd"/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sama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Dian.)</w:t>
      </w:r>
    </w:p>
    <w:p w14:paraId="5751CDAE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  <w:sectPr w:rsidR="00F64914" w:rsidRPr="00255A2B" w:rsidSect="00873C97">
          <w:type w:val="continuous"/>
          <w:pgSz w:w="11910" w:h="16840"/>
          <w:pgMar w:top="1440" w:right="1440" w:bottom="1440" w:left="1440" w:header="720" w:footer="720" w:gutter="0"/>
          <w:cols w:space="720"/>
        </w:sectPr>
      </w:pPr>
    </w:p>
    <w:p w14:paraId="784C7A94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9076EF6" w14:textId="594DCA56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P3</w:t>
      </w:r>
      <w:r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</w:t>
      </w:r>
      <w:proofErr w:type="spellStart"/>
      <w:r w:rsidRPr="00255A2B">
        <w:rPr>
          <w:rFonts w:ascii="Times New Roman" w:hAnsi="Times New Roman"/>
          <w:sz w:val="24"/>
          <w:szCs w:val="24"/>
        </w:rPr>
        <w:t>Hooh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to?”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(4)</w:t>
      </w:r>
    </w:p>
    <w:p w14:paraId="1A56E251" w14:textId="77777777" w:rsidR="003D2875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position w:val="1"/>
          <w:sz w:val="24"/>
          <w:szCs w:val="24"/>
        </w:rPr>
        <w:t xml:space="preserve">(Bu </w:t>
      </w:r>
      <w:proofErr w:type="spellStart"/>
      <w:r w:rsidRPr="00255A2B">
        <w:rPr>
          <w:rFonts w:ascii="Times New Roman" w:hAnsi="Times New Roman"/>
          <w:position w:val="1"/>
          <w:sz w:val="24"/>
          <w:szCs w:val="24"/>
        </w:rPr>
        <w:t>Tejo</w:t>
      </w:r>
      <w:proofErr w:type="spellEnd"/>
      <w:r w:rsidRPr="00255A2B">
        <w:rPr>
          <w:rFonts w:ascii="Times New Roman" w:hAnsi="Times New Roman"/>
          <w:position w:val="1"/>
          <w:sz w:val="24"/>
          <w:szCs w:val="24"/>
        </w:rPr>
        <w:t>)</w:t>
      </w:r>
      <w:r w:rsidR="00255A2B">
        <w:rPr>
          <w:rFonts w:ascii="Times New Roman" w:hAnsi="Times New Roman"/>
          <w:position w:val="1"/>
          <w:sz w:val="24"/>
          <w:szCs w:val="24"/>
        </w:rPr>
        <w:tab/>
        <w:t>:</w:t>
      </w:r>
      <w:r w:rsidRPr="00255A2B">
        <w:rPr>
          <w:rFonts w:ascii="Times New Roman" w:hAnsi="Times New Roman"/>
          <w:sz w:val="24"/>
          <w:szCs w:val="24"/>
        </w:rPr>
        <w:t>(Iya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kah</w:t>
      </w:r>
      <w:proofErr w:type="spellEnd"/>
      <w:r w:rsidRPr="00255A2B">
        <w:rPr>
          <w:rFonts w:ascii="Times New Roman" w:hAnsi="Times New Roman"/>
          <w:sz w:val="24"/>
          <w:szCs w:val="24"/>
        </w:rPr>
        <w:t>?)</w:t>
      </w:r>
    </w:p>
    <w:p w14:paraId="16B6C0D0" w14:textId="77777777" w:rsidR="003D2875" w:rsidRDefault="003D2875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2C095D6B" w14:textId="123502BD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P5`</w:t>
      </w:r>
      <w:r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“Iyo.”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(5)</w:t>
      </w:r>
    </w:p>
    <w:p w14:paraId="7E519767" w14:textId="0EFC9BB6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(Yu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Sam)</w:t>
      </w:r>
      <w:r w:rsid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position w:val="1"/>
          <w:sz w:val="24"/>
          <w:szCs w:val="24"/>
        </w:rPr>
        <w:t>(Iya.)</w:t>
      </w:r>
    </w:p>
    <w:p w14:paraId="1B2A39D7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DF9A47A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P3</w:t>
      </w:r>
      <w:r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</w:t>
      </w:r>
      <w:proofErr w:type="spellStart"/>
      <w:r w:rsidRPr="00255A2B">
        <w:rPr>
          <w:rFonts w:ascii="Times New Roman" w:hAnsi="Times New Roman"/>
          <w:sz w:val="24"/>
          <w:szCs w:val="24"/>
        </w:rPr>
        <w:t>Oohh</w:t>
      </w:r>
      <w:proofErr w:type="spellEnd"/>
      <w:r w:rsidRPr="00255A2B">
        <w:rPr>
          <w:rFonts w:ascii="Times New Roman" w:hAnsi="Times New Roman"/>
          <w:sz w:val="24"/>
          <w:szCs w:val="24"/>
        </w:rPr>
        <w:t>.” (6)</w:t>
      </w:r>
    </w:p>
    <w:p w14:paraId="2D27BF14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  <w:sectPr w:rsidR="00F64914" w:rsidRPr="00255A2B" w:rsidSect="00873C97">
          <w:type w:val="continuous"/>
          <w:pgSz w:w="11910" w:h="16840"/>
          <w:pgMar w:top="1440" w:right="1440" w:bottom="1440" w:left="1440" w:header="720" w:footer="720" w:gutter="0"/>
          <w:cols w:space="720"/>
        </w:sectPr>
      </w:pPr>
    </w:p>
    <w:p w14:paraId="13D1110F" w14:textId="2E1DDBDA" w:rsidR="00873C97" w:rsidRPr="00255A2B" w:rsidRDefault="00F64914" w:rsidP="00873C97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lastRenderedPageBreak/>
        <w:t>(Bu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Tejo</w:t>
      </w:r>
      <w:proofErr w:type="spellEnd"/>
      <w:r w:rsidRPr="00255A2B">
        <w:rPr>
          <w:rFonts w:ascii="Times New Roman" w:hAnsi="Times New Roman"/>
          <w:sz w:val="24"/>
          <w:szCs w:val="24"/>
        </w:rPr>
        <w:t>)</w:t>
      </w:r>
      <w:r w:rsidRPr="00255A2B">
        <w:rPr>
          <w:rFonts w:ascii="Times New Roman" w:hAnsi="Times New Roman"/>
          <w:sz w:val="24"/>
          <w:szCs w:val="24"/>
        </w:rPr>
        <w:tab/>
        <w:t>: (</w:t>
      </w:r>
      <w:proofErr w:type="spellStart"/>
      <w:r w:rsidRPr="00255A2B">
        <w:rPr>
          <w:rFonts w:ascii="Times New Roman" w:hAnsi="Times New Roman"/>
          <w:sz w:val="24"/>
          <w:szCs w:val="24"/>
        </w:rPr>
        <w:t>Oohh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  <w:r w:rsidR="00873C97">
        <w:rPr>
          <w:rFonts w:ascii="Times New Roman" w:hAnsi="Times New Roman"/>
          <w:sz w:val="24"/>
          <w:szCs w:val="24"/>
        </w:rPr>
        <w:t>)</w:t>
      </w:r>
      <w:r w:rsidR="00873C97" w:rsidRPr="00255A2B">
        <w:rPr>
          <w:rFonts w:ascii="Times New Roman" w:hAnsi="Times New Roman"/>
          <w:sz w:val="24"/>
          <w:szCs w:val="24"/>
        </w:rPr>
        <w:t xml:space="preserve"> </w:t>
      </w:r>
    </w:p>
    <w:p w14:paraId="354CCED4" w14:textId="4A8805B9" w:rsidR="00873C97" w:rsidRPr="00255A2B" w:rsidRDefault="00873C97" w:rsidP="00873C97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64914" w:rsidRPr="00255A2B">
        <w:rPr>
          <w:rFonts w:ascii="Times New Roman" w:hAnsi="Times New Roman"/>
          <w:sz w:val="24"/>
          <w:szCs w:val="24"/>
        </w:rPr>
        <w:t>6</w:t>
      </w:r>
      <w:r w:rsidR="00F64914" w:rsidRPr="00255A2B">
        <w:rPr>
          <w:rFonts w:ascii="Times New Roman" w:hAnsi="Times New Roman"/>
          <w:sz w:val="24"/>
          <w:szCs w:val="24"/>
        </w:rPr>
        <w:tab/>
        <w:t>: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“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Tenane</w:t>
      </w:r>
      <w:proofErr w:type="spellEnd"/>
      <w:r w:rsidR="00F64914"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loh</w:t>
      </w:r>
      <w:proofErr w:type="spellEnd"/>
      <w:r w:rsidR="00F64914" w:rsidRPr="00255A2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ah.”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hAnsi="Times New Roman"/>
          <w:sz w:val="24"/>
          <w:szCs w:val="24"/>
        </w:rPr>
        <w:t>)</w:t>
      </w:r>
    </w:p>
    <w:p w14:paraId="7426BE26" w14:textId="05AF2F1E" w:rsidR="00255A2B" w:rsidRPr="00255A2B" w:rsidRDefault="00873C97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64914" w:rsidRPr="00255A2B">
        <w:rPr>
          <w:rFonts w:ascii="Times New Roman" w:hAnsi="Times New Roman"/>
          <w:sz w:val="24"/>
          <w:szCs w:val="24"/>
        </w:rPr>
        <w:t>Bu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Tri</w:t>
      </w:r>
      <w:r w:rsidR="00F64914" w:rsidRPr="00255A2B">
        <w:rPr>
          <w:rFonts w:ascii="Times New Roman" w:hAnsi="Times New Roman"/>
          <w:sz w:val="24"/>
          <w:szCs w:val="24"/>
        </w:rPr>
        <w:t>)</w:t>
      </w:r>
      <w:r w:rsidR="00F64914" w:rsidRPr="00255A2B">
        <w:rPr>
          <w:rFonts w:ascii="Times New Roman" w:hAnsi="Times New Roman"/>
          <w:sz w:val="24"/>
          <w:szCs w:val="24"/>
        </w:rPr>
        <w:tab/>
        <w:t>:</w:t>
      </w:r>
      <w:r w:rsidR="00255A2B">
        <w:rPr>
          <w:rFonts w:ascii="Times New Roman" w:hAnsi="Times New Roman"/>
          <w:sz w:val="24"/>
          <w:szCs w:val="24"/>
        </w:rPr>
        <w:t xml:space="preserve"> (</w:t>
      </w:r>
      <w:r w:rsidR="00F64914" w:rsidRPr="00255A2B">
        <w:rPr>
          <w:rFonts w:ascii="Times New Roman" w:hAnsi="Times New Roman"/>
          <w:sz w:val="24"/>
          <w:szCs w:val="24"/>
        </w:rPr>
        <w:t>Yang</w:t>
      </w:r>
      <w:r w:rsidR="00F64914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benar</w:t>
      </w:r>
      <w:proofErr w:type="spell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loh</w:t>
      </w:r>
      <w:proofErr w:type="spellEnd"/>
      <w:r w:rsidR="00F64914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ah.</w:t>
      </w:r>
      <w:r w:rsidR="00255A2B">
        <w:rPr>
          <w:rFonts w:ascii="Times New Roman" w:hAnsi="Times New Roman"/>
          <w:sz w:val="24"/>
          <w:szCs w:val="24"/>
        </w:rPr>
        <w:t>)</w:t>
      </w:r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</w:p>
    <w:p w14:paraId="26DE0EE7" w14:textId="3A2CBC97" w:rsidR="00255A2B" w:rsidRPr="00255A2B" w:rsidRDefault="00255A2B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64914" w:rsidRPr="00255A2B">
        <w:rPr>
          <w:rFonts w:ascii="Times New Roman" w:hAnsi="Times New Roman"/>
          <w:sz w:val="24"/>
          <w:szCs w:val="24"/>
        </w:rPr>
        <w:t>5</w:t>
      </w:r>
      <w:r w:rsidR="00F64914" w:rsidRPr="00255A2B">
        <w:rPr>
          <w:rFonts w:ascii="Times New Roman" w:hAnsi="Times New Roman"/>
          <w:sz w:val="24"/>
          <w:szCs w:val="24"/>
        </w:rPr>
        <w:tab/>
        <w:t>:</w:t>
      </w:r>
      <w:r w:rsidR="00F64914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“Iyo</w:t>
      </w:r>
      <w:r w:rsidR="00F64914" w:rsidRPr="00255A2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bu.”</w:t>
      </w:r>
      <w:r w:rsidR="00F64914"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(8</w:t>
      </w:r>
      <w:r>
        <w:rPr>
          <w:rFonts w:ascii="Times New Roman" w:hAnsi="Times New Roman"/>
          <w:sz w:val="24"/>
          <w:szCs w:val="24"/>
        </w:rPr>
        <w:t>)</w:t>
      </w:r>
    </w:p>
    <w:p w14:paraId="22A13022" w14:textId="386DB68E" w:rsidR="00255A2B" w:rsidRPr="00255A2B" w:rsidRDefault="00255A2B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64914" w:rsidRPr="00255A2B">
        <w:rPr>
          <w:rFonts w:ascii="Times New Roman" w:hAnsi="Times New Roman"/>
          <w:sz w:val="24"/>
          <w:szCs w:val="24"/>
        </w:rPr>
        <w:t>Yu</w:t>
      </w:r>
      <w:r w:rsidR="00F64914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Sam</w:t>
      </w:r>
      <w:r w:rsidR="00F64914" w:rsidRPr="00255A2B">
        <w:rPr>
          <w:rFonts w:ascii="Times New Roman" w:hAnsi="Times New Roman"/>
          <w:sz w:val="24"/>
          <w:szCs w:val="24"/>
        </w:rPr>
        <w:t>)</w:t>
      </w:r>
      <w:r w:rsidR="00F64914" w:rsidRPr="00255A2B">
        <w:rPr>
          <w:rFonts w:ascii="Times New Roman" w:hAnsi="Times New Roman"/>
          <w:sz w:val="24"/>
          <w:szCs w:val="24"/>
        </w:rPr>
        <w:tab/>
        <w:t>: (</w:t>
      </w:r>
      <w:r w:rsidR="00F64914" w:rsidRPr="00255A2B">
        <w:rPr>
          <w:rFonts w:ascii="Times New Roman" w:hAnsi="Times New Roman"/>
          <w:sz w:val="24"/>
          <w:szCs w:val="24"/>
        </w:rPr>
        <w:t>Iya</w:t>
      </w:r>
      <w:r w:rsidR="00F64914" w:rsidRPr="00255A2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bu.</w:t>
      </w:r>
      <w:r w:rsidRPr="00255A2B">
        <w:rPr>
          <w:rFonts w:ascii="Times New Roman" w:hAnsi="Times New Roman"/>
          <w:sz w:val="24"/>
          <w:szCs w:val="24"/>
        </w:rPr>
        <w:t xml:space="preserve">) </w:t>
      </w:r>
    </w:p>
    <w:p w14:paraId="4910AADD" w14:textId="2EA42DA3" w:rsidR="00F64914" w:rsidRPr="00255A2B" w:rsidRDefault="00255A2B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</w:t>
      </w:r>
      <w:r w:rsidR="00F64914" w:rsidRPr="00255A2B">
        <w:rPr>
          <w:rFonts w:ascii="Times New Roman" w:hAnsi="Times New Roman"/>
          <w:sz w:val="24"/>
          <w:szCs w:val="24"/>
        </w:rPr>
        <w:t>6</w:t>
      </w:r>
      <w:r w:rsidR="00F64914" w:rsidRPr="00255A2B">
        <w:rPr>
          <w:rFonts w:ascii="Times New Roman" w:hAnsi="Times New Roman"/>
          <w:sz w:val="24"/>
          <w:szCs w:val="24"/>
        </w:rPr>
        <w:tab/>
        <w:t>: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“Yu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Sam,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kabare</w:t>
      </w:r>
      <w:proofErr w:type="spellEnd"/>
      <w:r w:rsidR="00F64914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soko</w:t>
      </w:r>
      <w:proofErr w:type="spell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sopo</w:t>
      </w:r>
      <w:proofErr w:type="spell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loh</w:t>
      </w:r>
      <w:proofErr w:type="spellEnd"/>
      <w:r w:rsidR="00F64914" w:rsidRPr="00255A2B">
        <w:rPr>
          <w:rFonts w:ascii="Times New Roman" w:hAnsi="Times New Roman"/>
          <w:sz w:val="24"/>
          <w:szCs w:val="24"/>
        </w:rPr>
        <w:t>?”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(9)</w:t>
      </w:r>
    </w:p>
    <w:p w14:paraId="1F77CAD6" w14:textId="0FB229E3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(Bu Tri)</w:t>
      </w:r>
      <w:r w:rsidR="00255A2B"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position w:val="2"/>
          <w:sz w:val="24"/>
          <w:szCs w:val="24"/>
        </w:rPr>
        <w:t>(Yu</w:t>
      </w:r>
      <w:r w:rsidRPr="00255A2B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255A2B">
        <w:rPr>
          <w:rFonts w:ascii="Times New Roman" w:hAnsi="Times New Roman"/>
          <w:position w:val="2"/>
          <w:sz w:val="24"/>
          <w:szCs w:val="24"/>
        </w:rPr>
        <w:t>Sam,</w:t>
      </w:r>
      <w:r w:rsidRPr="00255A2B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position w:val="2"/>
          <w:sz w:val="24"/>
          <w:szCs w:val="24"/>
        </w:rPr>
        <w:t>kabarnya</w:t>
      </w:r>
      <w:proofErr w:type="spellEnd"/>
      <w:r w:rsidRPr="00255A2B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position w:val="2"/>
          <w:sz w:val="24"/>
          <w:szCs w:val="24"/>
        </w:rPr>
        <w:t>dari</w:t>
      </w:r>
      <w:proofErr w:type="spellEnd"/>
      <w:r w:rsidRPr="00255A2B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position w:val="2"/>
          <w:sz w:val="24"/>
          <w:szCs w:val="24"/>
        </w:rPr>
        <w:t>siapa</w:t>
      </w:r>
      <w:proofErr w:type="spellEnd"/>
      <w:r w:rsidRPr="00255A2B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position w:val="2"/>
          <w:sz w:val="24"/>
          <w:szCs w:val="24"/>
        </w:rPr>
        <w:t>loh</w:t>
      </w:r>
      <w:proofErr w:type="spellEnd"/>
      <w:r w:rsidRPr="00255A2B">
        <w:rPr>
          <w:rFonts w:ascii="Times New Roman" w:hAnsi="Times New Roman"/>
          <w:position w:val="2"/>
          <w:sz w:val="24"/>
          <w:szCs w:val="24"/>
        </w:rPr>
        <w:t>?)</w:t>
      </w:r>
    </w:p>
    <w:p w14:paraId="51AD3275" w14:textId="77777777" w:rsidR="00F64914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44C6BB71" w14:textId="79662CA2" w:rsidR="00255A2B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P5</w:t>
      </w:r>
      <w:r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“Kue.”</w:t>
      </w:r>
      <w:r w:rsidRPr="00255A2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255A2B">
        <w:rPr>
          <w:rFonts w:ascii="Times New Roman" w:hAnsi="Times New Roman"/>
          <w:sz w:val="24"/>
          <w:szCs w:val="24"/>
        </w:rPr>
        <w:t>sambil</w:t>
      </w:r>
      <w:proofErr w:type="spellEnd"/>
      <w:proofErr w:type="gramEnd"/>
      <w:r w:rsidRPr="00255A2B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menunjuk</w:t>
      </w:r>
      <w:proofErr w:type="spellEnd"/>
      <w:r w:rsidRPr="00255A2B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ke</w:t>
      </w:r>
      <w:proofErr w:type="spellEnd"/>
      <w:r w:rsidRPr="00255A2B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arah</w:t>
      </w:r>
      <w:proofErr w:type="spellEnd"/>
      <w:r w:rsidRPr="00255A2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Yu</w:t>
      </w:r>
      <w:r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Ning</w:t>
      </w:r>
      <w:r w:rsidRPr="00255A2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yang</w:t>
      </w:r>
      <w:r w:rsidRPr="00255A2B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berada</w:t>
      </w:r>
      <w:proofErr w:type="spellEnd"/>
      <w:r w:rsidRPr="00255A2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di</w:t>
      </w:r>
      <w:r w:rsidRPr="00255A2B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belakang</w:t>
      </w:r>
      <w:proofErr w:type="spellEnd"/>
      <w:r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Yu</w:t>
      </w:r>
      <w:r w:rsidRPr="00255A2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Sam)</w:t>
      </w:r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(10</w:t>
      </w:r>
      <w:r w:rsidR="00255A2B" w:rsidRPr="00255A2B">
        <w:rPr>
          <w:rFonts w:ascii="Times New Roman" w:hAnsi="Times New Roman"/>
          <w:sz w:val="24"/>
          <w:szCs w:val="24"/>
        </w:rPr>
        <w:t>)</w:t>
      </w:r>
    </w:p>
    <w:p w14:paraId="3B1BB895" w14:textId="40FDA1A9" w:rsidR="00255A2B" w:rsidRPr="00255A2B" w:rsidRDefault="00255A2B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(</w:t>
      </w:r>
      <w:r w:rsidR="00F64914" w:rsidRPr="00255A2B">
        <w:rPr>
          <w:rFonts w:ascii="Times New Roman" w:hAnsi="Times New Roman"/>
          <w:sz w:val="24"/>
          <w:szCs w:val="24"/>
        </w:rPr>
        <w:t>Yu</w:t>
      </w:r>
      <w:r w:rsidR="00F64914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Sam</w:t>
      </w:r>
      <w:r w:rsidRPr="00255A2B">
        <w:rPr>
          <w:rFonts w:ascii="Times New Roman" w:hAnsi="Times New Roman"/>
          <w:sz w:val="24"/>
          <w:szCs w:val="24"/>
        </w:rPr>
        <w:t>)</w:t>
      </w:r>
      <w:r w:rsidRPr="00255A2B">
        <w:rPr>
          <w:rFonts w:ascii="Times New Roman" w:hAnsi="Times New Roman"/>
          <w:sz w:val="24"/>
          <w:szCs w:val="24"/>
        </w:rPr>
        <w:tab/>
        <w:t xml:space="preserve">: </w:t>
      </w:r>
      <w:r w:rsidR="00F64914" w:rsidRPr="00255A2B">
        <w:rPr>
          <w:rFonts w:ascii="Times New Roman" w:hAnsi="Times New Roman"/>
          <w:sz w:val="24"/>
          <w:szCs w:val="24"/>
        </w:rPr>
        <w:t>(Itu.)</w:t>
      </w:r>
    </w:p>
    <w:p w14:paraId="6E26E109" w14:textId="0631B3A1" w:rsidR="00255A2B" w:rsidRPr="00255A2B" w:rsidRDefault="00255A2B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</w:t>
      </w:r>
      <w:r w:rsidR="00F64914" w:rsidRPr="00255A2B">
        <w:rPr>
          <w:rFonts w:ascii="Times New Roman" w:hAnsi="Times New Roman"/>
          <w:sz w:val="24"/>
          <w:szCs w:val="24"/>
        </w:rPr>
        <w:t>4</w:t>
      </w:r>
      <w:r w:rsidR="00F64914" w:rsidRPr="00255A2B">
        <w:rPr>
          <w:rFonts w:ascii="Times New Roman" w:hAnsi="Times New Roman"/>
          <w:sz w:val="24"/>
          <w:szCs w:val="24"/>
        </w:rPr>
        <w:tab/>
        <w:t>:</w:t>
      </w:r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“Lah</w:t>
      </w:r>
      <w:r w:rsidR="00F64914" w:rsidRPr="00255A2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iyo</w:t>
      </w:r>
      <w:proofErr w:type="spellEnd"/>
      <w:r w:rsidR="00F64914" w:rsidRPr="00255A2B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mau</w:t>
      </w:r>
      <w:proofErr w:type="spellEnd"/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kui</w:t>
      </w:r>
      <w:proofErr w:type="spellEnd"/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aku</w:t>
      </w:r>
      <w:proofErr w:type="spellEnd"/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ki</w:t>
      </w:r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ditelfon</w:t>
      </w:r>
      <w:proofErr w:type="spellEnd"/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karo</w:t>
      </w:r>
      <w:r w:rsidR="00F64914" w:rsidRPr="00255A2B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Dian,</w:t>
      </w:r>
      <w:r w:rsidR="00F64914" w:rsidRPr="00255A2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ngabarke</w:t>
      </w:r>
      <w:proofErr w:type="spellEnd"/>
      <w:r w:rsidR="00F64914" w:rsidRPr="00255A2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yen</w:t>
      </w:r>
      <w:r w:rsidR="00F64914" w:rsidRPr="00255A2B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Bu</w:t>
      </w:r>
      <w:r w:rsidR="00F64914" w:rsidRPr="00255A2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Lurah</w:t>
      </w:r>
      <w:r w:rsidR="00F64914" w:rsidRPr="00255A2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kui</w:t>
      </w:r>
      <w:proofErr w:type="spellEnd"/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ambruk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banjur</w:t>
      </w:r>
      <w:proofErr w:type="spellEnd"/>
      <w:r w:rsidRPr="00255A2B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digawa</w:t>
      </w:r>
      <w:proofErr w:type="spellEnd"/>
      <w:r w:rsidRPr="00255A2B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ning</w:t>
      </w:r>
      <w:proofErr w:type="spellEnd"/>
      <w:r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Rumah</w:t>
      </w:r>
      <w:r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Sakit</w:t>
      </w:r>
      <w:r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to</w:t>
      </w:r>
      <w:r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bu.</w:t>
      </w:r>
      <w:r w:rsidRPr="00255A2B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Mulane</w:t>
      </w:r>
      <w:proofErr w:type="spellEnd"/>
      <w:r w:rsidRPr="00255A2B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aku</w:t>
      </w:r>
      <w:proofErr w:type="spellEnd"/>
      <w:r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ki</w:t>
      </w:r>
      <w:r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ndang-ndang</w:t>
      </w:r>
      <w:proofErr w:type="spellEnd"/>
      <w:r w:rsidRPr="00255A2B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ngabari</w:t>
      </w:r>
      <w:proofErr w:type="spellEnd"/>
      <w:r w:rsidRPr="00255A2B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ibu-ibu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kabeh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neng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kene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ki seko WhatsApp ki </w:t>
      </w:r>
      <w:proofErr w:type="spellStart"/>
      <w:r w:rsidRPr="00255A2B">
        <w:rPr>
          <w:rFonts w:ascii="Times New Roman" w:hAnsi="Times New Roman"/>
          <w:sz w:val="24"/>
          <w:szCs w:val="24"/>
        </w:rPr>
        <w:t>loh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nang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grupae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dewe</w:t>
      </w:r>
      <w:proofErr w:type="spellEnd"/>
      <w:r w:rsidRPr="00255A2B">
        <w:rPr>
          <w:rFonts w:ascii="Times New Roman" w:hAnsi="Times New Roman"/>
          <w:sz w:val="24"/>
          <w:szCs w:val="24"/>
        </w:rPr>
        <w:t>.” (11</w:t>
      </w:r>
      <w:r w:rsidRPr="00255A2B">
        <w:rPr>
          <w:rFonts w:ascii="Times New Roman" w:hAnsi="Times New Roman"/>
          <w:sz w:val="24"/>
          <w:szCs w:val="24"/>
        </w:rPr>
        <w:t>)</w:t>
      </w:r>
    </w:p>
    <w:p w14:paraId="6F63821C" w14:textId="6DDA6378" w:rsidR="00255A2B" w:rsidRPr="00255A2B" w:rsidRDefault="00255A2B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(</w:t>
      </w:r>
      <w:r w:rsidR="00F64914" w:rsidRPr="00255A2B">
        <w:rPr>
          <w:rFonts w:ascii="Times New Roman" w:hAnsi="Times New Roman"/>
          <w:sz w:val="24"/>
          <w:szCs w:val="24"/>
        </w:rPr>
        <w:t>Yu</w:t>
      </w:r>
      <w:r w:rsidR="00F64914" w:rsidRPr="00255A2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Ning</w:t>
      </w:r>
      <w:r w:rsidRPr="00255A2B">
        <w:rPr>
          <w:rFonts w:ascii="Times New Roman" w:hAnsi="Times New Roman"/>
          <w:sz w:val="24"/>
          <w:szCs w:val="24"/>
        </w:rPr>
        <w:t>)</w:t>
      </w:r>
      <w:r w:rsidRPr="00255A2B">
        <w:rPr>
          <w:rFonts w:ascii="Times New Roman" w:hAnsi="Times New Roman"/>
          <w:sz w:val="24"/>
          <w:szCs w:val="24"/>
        </w:rPr>
        <w:tab/>
        <w:t xml:space="preserve">: </w:t>
      </w:r>
      <w:r w:rsidR="00F64914" w:rsidRPr="00255A2B">
        <w:rPr>
          <w:rFonts w:ascii="Times New Roman" w:hAnsi="Times New Roman"/>
          <w:sz w:val="24"/>
          <w:szCs w:val="24"/>
        </w:rPr>
        <w:t>(Lah</w:t>
      </w:r>
      <w:r w:rsidR="00F64914"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iya</w:t>
      </w:r>
      <w:proofErr w:type="spellEnd"/>
      <w:r w:rsidR="00F64914" w:rsidRPr="00255A2B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tadi</w:t>
      </w:r>
      <w:proofErr w:type="spellEnd"/>
      <w:r w:rsidR="00F64914" w:rsidRPr="00255A2B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itu</w:t>
      </w:r>
      <w:proofErr w:type="spellEnd"/>
      <w:r w:rsidR="00F64914" w:rsidRPr="00255A2B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aku</w:t>
      </w:r>
      <w:proofErr w:type="spellEnd"/>
      <w:r w:rsidR="00F64914" w:rsidRPr="00255A2B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ditelepon</w:t>
      </w:r>
      <w:proofErr w:type="spellEnd"/>
      <w:r w:rsidR="00F64914" w:rsidRPr="00255A2B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sama</w:t>
      </w:r>
      <w:proofErr w:type="spellEnd"/>
      <w:r w:rsidR="00F64914"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Dian,</w:t>
      </w:r>
      <w:r w:rsidR="00F64914" w:rsidRPr="00255A2B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mengabarkan</w:t>
      </w:r>
      <w:proofErr w:type="spellEnd"/>
      <w:r w:rsidR="00F64914" w:rsidRPr="00255A2B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kalau</w:t>
      </w:r>
      <w:proofErr w:type="spellEnd"/>
      <w:r w:rsidR="00F64914" w:rsidRPr="00255A2B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Bu</w:t>
      </w:r>
      <w:r w:rsidR="00F64914" w:rsidRPr="00255A2B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Lurah</w:t>
      </w:r>
      <w:r w:rsidR="00F64914" w:rsidRPr="00255A2B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itu</w:t>
      </w:r>
      <w:proofErr w:type="spellEnd"/>
      <w:r w:rsidR="00F64914" w:rsidRPr="00255A2B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sakit</w:t>
      </w:r>
      <w:proofErr w:type="spellEnd"/>
      <w:r w:rsidR="00F64914" w:rsidRPr="00255A2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terus</w:t>
      </w:r>
      <w:proofErr w:type="spellEnd"/>
      <w:r w:rsidR="00F64914" w:rsidRPr="00255A2B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dibawa</w:t>
      </w:r>
      <w:proofErr w:type="spellEnd"/>
      <w:r w:rsidR="00F64914" w:rsidRPr="00255A2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ke</w:t>
      </w:r>
      <w:proofErr w:type="spellEnd"/>
      <w:r w:rsidR="00F64914" w:rsidRPr="00255A2B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Rumah</w:t>
      </w:r>
      <w:r w:rsidR="00F64914" w:rsidRPr="00255A2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Sakit</w:t>
      </w:r>
      <w:r w:rsidR="00F64914" w:rsidRPr="00255A2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bu.</w:t>
      </w:r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Makanya</w:t>
      </w:r>
      <w:proofErr w:type="spellEnd"/>
      <w:r w:rsidR="00F64914" w:rsidRPr="00255A2B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aku</w:t>
      </w:r>
      <w:proofErr w:type="spellEnd"/>
      <w:r w:rsidR="00F64914" w:rsidRPr="00255A2B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ini</w:t>
      </w:r>
      <w:proofErr w:type="spellEnd"/>
      <w:r w:rsidR="00F64914" w:rsidRPr="00255A2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cepat-cepat</w:t>
      </w:r>
      <w:proofErr w:type="spellEnd"/>
      <w:r w:rsidR="00F64914"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mengabari</w:t>
      </w:r>
      <w:proofErr w:type="spellEnd"/>
      <w:r w:rsidR="00F64914" w:rsidRPr="00255A2B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ibu-ibu</w:t>
      </w:r>
      <w:proofErr w:type="spell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semua</w:t>
      </w:r>
      <w:proofErr w:type="spell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disini</w:t>
      </w:r>
      <w:proofErr w:type="spellEnd"/>
      <w:r w:rsidR="00F64914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dari</w:t>
      </w:r>
      <w:proofErr w:type="spellEnd"/>
      <w:r w:rsidR="00F64914"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WhatsApp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grupnya</w:t>
      </w:r>
      <w:proofErr w:type="spellEnd"/>
      <w:r w:rsidR="00F64914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kita</w:t>
      </w:r>
      <w:proofErr w:type="spell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itu</w:t>
      </w:r>
      <w:proofErr w:type="spellEnd"/>
      <w:r w:rsidR="00F64914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loh</w:t>
      </w:r>
      <w:proofErr w:type="spellEnd"/>
      <w:r w:rsidR="00F64914"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z w:val="24"/>
          <w:szCs w:val="24"/>
        </w:rPr>
        <w:t xml:space="preserve">) </w:t>
      </w:r>
    </w:p>
    <w:p w14:paraId="35CED250" w14:textId="5D2FB313" w:rsidR="00F64914" w:rsidRPr="00255A2B" w:rsidRDefault="00255A2B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P</w:t>
      </w:r>
      <w:r w:rsidR="00F64914" w:rsidRPr="00255A2B">
        <w:rPr>
          <w:rFonts w:ascii="Times New Roman" w:hAnsi="Times New Roman"/>
          <w:sz w:val="24"/>
          <w:szCs w:val="24"/>
        </w:rPr>
        <w:t>1</w:t>
      </w:r>
      <w:r w:rsidR="00F64914" w:rsidRPr="00255A2B">
        <w:rPr>
          <w:rFonts w:ascii="Times New Roman" w:hAnsi="Times New Roman"/>
          <w:sz w:val="24"/>
          <w:szCs w:val="24"/>
        </w:rPr>
        <w:tab/>
        <w:t>:</w:t>
      </w:r>
      <w:r w:rsidR="00F64914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“Oh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ngono</w:t>
      </w:r>
      <w:proofErr w:type="spellEnd"/>
      <w:r w:rsidR="00F64914" w:rsidRPr="00255A2B">
        <w:rPr>
          <w:rFonts w:ascii="Times New Roman" w:hAnsi="Times New Roman"/>
          <w:sz w:val="24"/>
          <w:szCs w:val="24"/>
        </w:rPr>
        <w:t xml:space="preserve"> to,</w:t>
      </w:r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heeh</w:t>
      </w:r>
      <w:proofErr w:type="spellEnd"/>
      <w:r w:rsidR="00F64914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heeh</w:t>
      </w:r>
      <w:proofErr w:type="spellEnd"/>
      <w:r w:rsidR="00F64914" w:rsidRPr="00255A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4914" w:rsidRPr="00255A2B">
        <w:rPr>
          <w:rFonts w:ascii="Times New Roman" w:hAnsi="Times New Roman"/>
          <w:sz w:val="24"/>
          <w:szCs w:val="24"/>
        </w:rPr>
        <w:t>Oh</w:t>
      </w:r>
      <w:proofErr w:type="gram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adoh</w:t>
      </w:r>
      <w:proofErr w:type="spellEnd"/>
      <w:r w:rsidR="00F64914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berarti</w:t>
      </w:r>
      <w:proofErr w:type="spell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iki</w:t>
      </w:r>
      <w:proofErr w:type="spellEnd"/>
      <w:r w:rsidR="00F64914"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F64914" w:rsidRPr="00255A2B">
        <w:rPr>
          <w:rFonts w:ascii="Times New Roman" w:hAnsi="Times New Roman"/>
          <w:sz w:val="24"/>
          <w:szCs w:val="24"/>
        </w:rPr>
        <w:t>ngko</w:t>
      </w:r>
      <w:proofErr w:type="spellEnd"/>
      <w:r w:rsidR="00F64914" w:rsidRPr="00255A2B">
        <w:rPr>
          <w:rFonts w:ascii="Times New Roman" w:hAnsi="Times New Roman"/>
          <w:sz w:val="24"/>
          <w:szCs w:val="24"/>
        </w:rPr>
        <w:t>.”</w:t>
      </w:r>
      <w:r w:rsidR="00F64914"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64914" w:rsidRPr="00255A2B">
        <w:rPr>
          <w:rFonts w:ascii="Times New Roman" w:hAnsi="Times New Roman"/>
          <w:sz w:val="24"/>
          <w:szCs w:val="24"/>
        </w:rPr>
        <w:t>(12)</w:t>
      </w:r>
    </w:p>
    <w:p w14:paraId="42768EB7" w14:textId="602FFC15" w:rsidR="003D2875" w:rsidRPr="00255A2B" w:rsidRDefault="00F64914" w:rsidP="003D2875">
      <w:pPr>
        <w:tabs>
          <w:tab w:val="left" w:pos="1418"/>
        </w:tabs>
        <w:spacing w:after="120" w:line="36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(Ibu-</w:t>
      </w:r>
      <w:proofErr w:type="spellStart"/>
      <w:r w:rsidRPr="00255A2B">
        <w:rPr>
          <w:rFonts w:ascii="Times New Roman" w:hAnsi="Times New Roman"/>
          <w:sz w:val="24"/>
          <w:szCs w:val="24"/>
        </w:rPr>
        <w:t>ibu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1)</w:t>
      </w:r>
      <w:r w:rsidR="00255A2B" w:rsidRPr="00255A2B">
        <w:rPr>
          <w:rFonts w:ascii="Times New Roman" w:hAnsi="Times New Roman"/>
          <w:sz w:val="24"/>
          <w:szCs w:val="24"/>
        </w:rPr>
        <w:tab/>
        <w:t>:</w:t>
      </w:r>
      <w:r w:rsidRPr="00255A2B">
        <w:rPr>
          <w:rFonts w:ascii="Times New Roman" w:hAnsi="Times New Roman"/>
          <w:sz w:val="24"/>
          <w:szCs w:val="24"/>
        </w:rPr>
        <w:t>(Oh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gitu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heeh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heeh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5A2B">
        <w:rPr>
          <w:rFonts w:ascii="Times New Roman" w:hAnsi="Times New Roman"/>
          <w:sz w:val="24"/>
          <w:szCs w:val="24"/>
        </w:rPr>
        <w:t>Oh</w:t>
      </w:r>
      <w:proofErr w:type="gram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jauh</w:t>
      </w:r>
      <w:proofErr w:type="spellEnd"/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berarti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ini</w:t>
      </w:r>
      <w:proofErr w:type="spellEnd"/>
      <w:r w:rsidRPr="00255A2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nanti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  <w:r w:rsidR="003D2875" w:rsidRPr="00255A2B">
        <w:rPr>
          <w:rFonts w:ascii="Times New Roman" w:hAnsi="Times New Roman"/>
          <w:sz w:val="24"/>
          <w:szCs w:val="24"/>
        </w:rPr>
        <w:t xml:space="preserve"> </w:t>
      </w:r>
    </w:p>
    <w:p w14:paraId="5971D23E" w14:textId="2BE693F0" w:rsidR="00F64914" w:rsidRPr="00255A2B" w:rsidRDefault="003D2875" w:rsidP="003D2875">
      <w:pPr>
        <w:tabs>
          <w:tab w:val="left" w:pos="1276"/>
        </w:tabs>
        <w:spacing w:after="12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="00255A2B" w:rsidRPr="00255A2B">
        <w:rPr>
          <w:rFonts w:ascii="Times New Roman" w:hAnsi="Times New Roman"/>
          <w:sz w:val="24"/>
          <w:szCs w:val="24"/>
        </w:rPr>
        <w:t>erdasarkan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data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di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atas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>,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diketahui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bahwa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tuturan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(12)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mengandung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implikatur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percakapan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ini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ditunjukkan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dalam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tuturan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i/>
          <w:sz w:val="24"/>
          <w:szCs w:val="24"/>
        </w:rPr>
        <w:t xml:space="preserve">“Oh </w:t>
      </w:r>
      <w:proofErr w:type="spellStart"/>
      <w:r w:rsidR="00255A2B" w:rsidRPr="00255A2B">
        <w:rPr>
          <w:rFonts w:ascii="Times New Roman" w:hAnsi="Times New Roman"/>
          <w:i/>
          <w:sz w:val="24"/>
          <w:szCs w:val="24"/>
        </w:rPr>
        <w:t>ngono</w:t>
      </w:r>
      <w:proofErr w:type="spellEnd"/>
      <w:r w:rsidR="00255A2B" w:rsidRPr="00255A2B">
        <w:rPr>
          <w:rFonts w:ascii="Times New Roman" w:hAnsi="Times New Roman"/>
          <w:i/>
          <w:sz w:val="24"/>
          <w:szCs w:val="24"/>
        </w:rPr>
        <w:t xml:space="preserve"> to, </w:t>
      </w:r>
      <w:proofErr w:type="spellStart"/>
      <w:r w:rsidR="00255A2B" w:rsidRPr="00255A2B">
        <w:rPr>
          <w:rFonts w:ascii="Times New Roman" w:hAnsi="Times New Roman"/>
          <w:i/>
          <w:sz w:val="24"/>
          <w:szCs w:val="24"/>
        </w:rPr>
        <w:t>heeh</w:t>
      </w:r>
      <w:proofErr w:type="spellEnd"/>
      <w:r w:rsidR="00255A2B"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i/>
          <w:sz w:val="24"/>
          <w:szCs w:val="24"/>
        </w:rPr>
        <w:t>heeh</w:t>
      </w:r>
      <w:proofErr w:type="spellEnd"/>
      <w:r w:rsidR="00255A2B" w:rsidRPr="00255A2B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255A2B" w:rsidRPr="00255A2B">
        <w:rPr>
          <w:rFonts w:ascii="Times New Roman" w:hAnsi="Times New Roman"/>
          <w:i/>
          <w:sz w:val="24"/>
          <w:szCs w:val="24"/>
        </w:rPr>
        <w:t>Oh</w:t>
      </w:r>
      <w:proofErr w:type="gramEnd"/>
      <w:r w:rsidR="00255A2B"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i/>
          <w:sz w:val="24"/>
          <w:szCs w:val="24"/>
        </w:rPr>
        <w:t>adoh</w:t>
      </w:r>
      <w:proofErr w:type="spellEnd"/>
      <w:r w:rsidR="00255A2B"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i/>
          <w:sz w:val="24"/>
          <w:szCs w:val="24"/>
        </w:rPr>
        <w:t>berarti</w:t>
      </w:r>
      <w:proofErr w:type="spellEnd"/>
      <w:r w:rsidR="00255A2B"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i/>
          <w:sz w:val="24"/>
          <w:szCs w:val="24"/>
        </w:rPr>
        <w:t>iki</w:t>
      </w:r>
      <w:proofErr w:type="spellEnd"/>
      <w:r w:rsidR="00255A2B"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i/>
          <w:sz w:val="24"/>
          <w:szCs w:val="24"/>
        </w:rPr>
        <w:t>ngko</w:t>
      </w:r>
      <w:proofErr w:type="spellEnd"/>
      <w:r w:rsidR="00255A2B" w:rsidRPr="00255A2B">
        <w:rPr>
          <w:rFonts w:ascii="Times New Roman" w:hAnsi="Times New Roman"/>
          <w:i/>
          <w:sz w:val="24"/>
          <w:szCs w:val="24"/>
        </w:rPr>
        <w:t xml:space="preserve">.”,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tuturan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tersebut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mengimplikasikan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bahwa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P1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mengeluhkan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perjalanan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menuju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Rumah</w:t>
      </w:r>
      <w:r w:rsidR="00255A2B" w:rsidRPr="00255A2B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Sakit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nantinya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akan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jauh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>.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Rumah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Sakit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yang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merawat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Bu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Lurah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berada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di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pusat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kota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sedangkan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mereka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dari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desa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yang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cukup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jauh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dengan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Rumah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255A2B">
        <w:rPr>
          <w:rFonts w:ascii="Times New Roman" w:hAnsi="Times New Roman"/>
          <w:sz w:val="24"/>
          <w:szCs w:val="24"/>
        </w:rPr>
        <w:t>Sakit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tersebut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>.</w:t>
      </w:r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Implikatur</w:t>
      </w:r>
      <w:proofErr w:type="spellEnd"/>
      <w:r w:rsidR="00255A2B" w:rsidRPr="00255A2B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percakapan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dari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tuturan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tersebut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adalah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mengeluh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karena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perjalanan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akan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ditempuh</w:t>
      </w:r>
      <w:proofErr w:type="spellEnd"/>
      <w:r w:rsidR="00255A2B"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penutur</w:t>
      </w:r>
      <w:proofErr w:type="spellEnd"/>
      <w:r w:rsidR="00255A2B"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cukup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255A2B">
        <w:rPr>
          <w:rFonts w:ascii="Times New Roman" w:hAnsi="Times New Roman"/>
          <w:sz w:val="24"/>
          <w:szCs w:val="24"/>
        </w:rPr>
        <w:t>jauh</w:t>
      </w:r>
      <w:proofErr w:type="spellEnd"/>
      <w:r w:rsidR="00255A2B" w:rsidRPr="00255A2B">
        <w:rPr>
          <w:rFonts w:ascii="Times New Roman" w:hAnsi="Times New Roman"/>
          <w:sz w:val="24"/>
          <w:szCs w:val="24"/>
        </w:rPr>
        <w:t>.</w:t>
      </w:r>
    </w:p>
    <w:p w14:paraId="5356BBDC" w14:textId="77777777" w:rsidR="00255A2B" w:rsidRPr="00255A2B" w:rsidRDefault="00255A2B" w:rsidP="003D2875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5A2B">
        <w:rPr>
          <w:rFonts w:ascii="Times New Roman" w:hAnsi="Times New Roman"/>
          <w:b/>
          <w:bCs/>
          <w:sz w:val="24"/>
          <w:szCs w:val="24"/>
        </w:rPr>
        <w:lastRenderedPageBreak/>
        <w:t>KESIMPULAN</w:t>
      </w:r>
    </w:p>
    <w:p w14:paraId="7039C664" w14:textId="502D3B7E" w:rsidR="00255A2B" w:rsidRPr="00255A2B" w:rsidRDefault="00255A2B" w:rsidP="00873C97">
      <w:pPr>
        <w:pStyle w:val="BodyText"/>
        <w:spacing w:line="360" w:lineRule="auto"/>
        <w:ind w:right="177" w:firstLine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Berdasarkan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hasil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penelitian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5A2B">
        <w:rPr>
          <w:rFonts w:ascii="Times New Roman" w:hAnsi="Times New Roman"/>
          <w:sz w:val="24"/>
          <w:szCs w:val="24"/>
        </w:rPr>
        <w:t>telah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dilakukan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mengenai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analisis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dan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implikatur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percakapan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dalam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 xml:space="preserve">Film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Pendek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Tilik</w:t>
      </w:r>
      <w:r w:rsidRPr="00255A2B">
        <w:rPr>
          <w:rFonts w:ascii="Times New Roman" w:hAnsi="Times New Roman"/>
          <w:sz w:val="24"/>
          <w:szCs w:val="24"/>
        </w:rPr>
        <w:t xml:space="preserve">, data yang </w:t>
      </w:r>
      <w:proofErr w:type="spellStart"/>
      <w:r w:rsidRPr="00255A2B">
        <w:rPr>
          <w:rFonts w:ascii="Times New Roman" w:hAnsi="Times New Roman"/>
          <w:sz w:val="24"/>
          <w:szCs w:val="24"/>
        </w:rPr>
        <w:t>ditemukan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sebanyak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41 data. Pada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setiap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55A2B">
        <w:rPr>
          <w:rFonts w:ascii="Times New Roman" w:hAnsi="Times New Roman"/>
          <w:sz w:val="24"/>
          <w:szCs w:val="24"/>
        </w:rPr>
        <w:t>terdapat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satu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atau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lebih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5A2B">
        <w:rPr>
          <w:rFonts w:ascii="Times New Roman" w:hAnsi="Times New Roman"/>
          <w:sz w:val="24"/>
          <w:szCs w:val="24"/>
        </w:rPr>
        <w:t>muncul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5A2B">
        <w:rPr>
          <w:rFonts w:ascii="Times New Roman" w:hAnsi="Times New Roman"/>
          <w:sz w:val="24"/>
          <w:szCs w:val="24"/>
        </w:rPr>
        <w:t>terdapat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dalam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data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tersebut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sebanyak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104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data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yang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meliputi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12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eksistensial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36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faktif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11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non-</w:t>
      </w:r>
      <w:proofErr w:type="spellStart"/>
      <w:r w:rsidRPr="00255A2B">
        <w:rPr>
          <w:rFonts w:ascii="Times New Roman" w:hAnsi="Times New Roman"/>
          <w:sz w:val="24"/>
          <w:szCs w:val="24"/>
        </w:rPr>
        <w:t>faktif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42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struktural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leksikal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dan 2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konter-faktual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255A2B">
        <w:rPr>
          <w:rFonts w:ascii="Times New Roman" w:hAnsi="Times New Roman"/>
          <w:sz w:val="24"/>
          <w:szCs w:val="24"/>
        </w:rPr>
        <w:t>sering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muncul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terdapat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struktural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yaitu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sebanyak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42 data. </w:t>
      </w:r>
      <w:proofErr w:type="spellStart"/>
      <w:r w:rsidRPr="00255A2B">
        <w:rPr>
          <w:rFonts w:ascii="Times New Roman" w:hAnsi="Times New Roman"/>
          <w:sz w:val="24"/>
          <w:szCs w:val="24"/>
        </w:rPr>
        <w:t>Sementara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itu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dengan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jumlah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255A2B">
        <w:rPr>
          <w:rFonts w:ascii="Times New Roman" w:hAnsi="Times New Roman"/>
          <w:sz w:val="24"/>
          <w:szCs w:val="24"/>
        </w:rPr>
        <w:t>sedikit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terdapat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leksikal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yaitu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sebanyak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1 data. Adapun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implikatur</w:t>
      </w:r>
      <w:proofErr w:type="spellEnd"/>
      <w:r w:rsidRPr="00255A2B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percakapan</w:t>
      </w:r>
      <w:proofErr w:type="spellEnd"/>
      <w:r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yang</w:t>
      </w:r>
      <w:r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terdapat</w:t>
      </w:r>
      <w:proofErr w:type="spellEnd"/>
      <w:r w:rsidRPr="00255A2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dalam</w:t>
      </w:r>
      <w:proofErr w:type="spellEnd"/>
      <w:r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data</w:t>
      </w:r>
      <w:r w:rsidRPr="00255A2B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tersebut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yaitu</w:t>
      </w:r>
      <w:proofErr w:type="spellEnd"/>
      <w:r w:rsidRPr="00255A2B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implikatur</w:t>
      </w:r>
      <w:proofErr w:type="spellEnd"/>
      <w:r w:rsidRPr="00255A2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percakapan</w:t>
      </w:r>
      <w:proofErr w:type="spellEnd"/>
      <w:r w:rsidRPr="00255A2B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denga</w:t>
      </w:r>
      <w:r w:rsidR="00873C97">
        <w:rPr>
          <w:rFonts w:ascii="Times New Roman" w:hAnsi="Times New Roman"/>
          <w:sz w:val="24"/>
          <w:szCs w:val="24"/>
        </w:rPr>
        <w:t>n</w:t>
      </w:r>
      <w:proofErr w:type="spellEnd"/>
      <w:r w:rsidR="00873C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3C97">
        <w:rPr>
          <w:rFonts w:ascii="Times New Roman" w:hAnsi="Times New Roman"/>
          <w:sz w:val="24"/>
          <w:szCs w:val="24"/>
        </w:rPr>
        <w:t>m</w:t>
      </w:r>
      <w:r w:rsidRPr="00255A2B">
        <w:rPr>
          <w:rFonts w:ascii="Times New Roman" w:hAnsi="Times New Roman"/>
          <w:sz w:val="24"/>
          <w:szCs w:val="24"/>
        </w:rPr>
        <w:t>aksud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mengeluh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mengkritik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mencurigai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menyindir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memerintah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melaporkan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mengejek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meminta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menegaskan</w:t>
      </w:r>
      <w:proofErr w:type="spellEnd"/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255A2B">
        <w:rPr>
          <w:rFonts w:ascii="Times New Roman" w:hAnsi="Times New Roman"/>
          <w:sz w:val="24"/>
          <w:szCs w:val="24"/>
        </w:rPr>
        <w:t>menyesali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</w:p>
    <w:p w14:paraId="737CEE0D" w14:textId="77777777" w:rsidR="00255A2B" w:rsidRPr="00255A2B" w:rsidRDefault="00255A2B" w:rsidP="003D2875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C54F27" w14:textId="77777777" w:rsidR="00255A2B" w:rsidRPr="00255A2B" w:rsidRDefault="00255A2B" w:rsidP="003D2875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5A2B">
        <w:rPr>
          <w:rFonts w:ascii="Times New Roman" w:hAnsi="Times New Roman"/>
          <w:b/>
          <w:bCs/>
          <w:sz w:val="24"/>
          <w:szCs w:val="24"/>
        </w:rPr>
        <w:t>UCAPAN</w:t>
      </w:r>
      <w:r w:rsidRPr="00255A2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55A2B">
        <w:rPr>
          <w:rFonts w:ascii="Times New Roman" w:hAnsi="Times New Roman"/>
          <w:b/>
          <w:bCs/>
          <w:sz w:val="24"/>
          <w:szCs w:val="24"/>
        </w:rPr>
        <w:t>TERIMA</w:t>
      </w:r>
      <w:r w:rsidRPr="00255A2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255A2B">
        <w:rPr>
          <w:rFonts w:ascii="Times New Roman" w:hAnsi="Times New Roman"/>
          <w:b/>
          <w:bCs/>
          <w:sz w:val="24"/>
          <w:szCs w:val="24"/>
        </w:rPr>
        <w:t>KASIH</w:t>
      </w:r>
    </w:p>
    <w:p w14:paraId="1E7A4A56" w14:textId="77777777" w:rsidR="00255A2B" w:rsidRPr="00255A2B" w:rsidRDefault="00255A2B" w:rsidP="003D2875">
      <w:pPr>
        <w:pStyle w:val="BodyText"/>
        <w:spacing w:line="360" w:lineRule="auto"/>
        <w:ind w:right="176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Penulis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mengucapkan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terima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kasih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kepada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dosen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pembimbing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1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ibu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Farida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Nuryantiningsih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S.S., </w:t>
      </w:r>
      <w:proofErr w:type="spellStart"/>
      <w:proofErr w:type="gramStart"/>
      <w:r w:rsidRPr="00255A2B">
        <w:rPr>
          <w:rFonts w:ascii="Times New Roman" w:hAnsi="Times New Roman"/>
          <w:sz w:val="24"/>
          <w:szCs w:val="24"/>
        </w:rPr>
        <w:t>M.Hum</w:t>
      </w:r>
      <w:proofErr w:type="spellEnd"/>
      <w:proofErr w:type="gramEnd"/>
      <w:r w:rsidRPr="00255A2B">
        <w:rPr>
          <w:rFonts w:ascii="Times New Roman" w:hAnsi="Times New Roman"/>
          <w:sz w:val="24"/>
          <w:szCs w:val="24"/>
        </w:rPr>
        <w:t xml:space="preserve">. dan </w:t>
      </w:r>
      <w:proofErr w:type="spellStart"/>
      <w:r w:rsidRPr="00255A2B">
        <w:rPr>
          <w:rFonts w:ascii="Times New Roman" w:hAnsi="Times New Roman"/>
          <w:sz w:val="24"/>
          <w:szCs w:val="24"/>
        </w:rPr>
        <w:t>dosen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pembimbing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55A2B">
        <w:rPr>
          <w:rFonts w:ascii="Times New Roman" w:hAnsi="Times New Roman"/>
          <w:sz w:val="24"/>
          <w:szCs w:val="24"/>
        </w:rPr>
        <w:t>ibu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Octaria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Putri </w:t>
      </w:r>
      <w:proofErr w:type="spellStart"/>
      <w:r w:rsidRPr="00255A2B">
        <w:rPr>
          <w:rFonts w:ascii="Times New Roman" w:hAnsi="Times New Roman"/>
          <w:sz w:val="24"/>
          <w:szCs w:val="24"/>
        </w:rPr>
        <w:t>Nurharyani</w:t>
      </w:r>
      <w:proofErr w:type="spellEnd"/>
      <w:r w:rsidRPr="00255A2B">
        <w:rPr>
          <w:rFonts w:ascii="Times New Roman" w:hAnsi="Times New Roman"/>
          <w:sz w:val="24"/>
          <w:szCs w:val="24"/>
        </w:rPr>
        <w:t>, S.S.,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255A2B">
        <w:rPr>
          <w:rFonts w:ascii="Times New Roman" w:hAnsi="Times New Roman"/>
          <w:sz w:val="24"/>
          <w:szCs w:val="24"/>
        </w:rPr>
        <w:t>M.Hum</w:t>
      </w:r>
      <w:proofErr w:type="spellEnd"/>
      <w:proofErr w:type="gramEnd"/>
      <w:r w:rsidRPr="00255A2B">
        <w:rPr>
          <w:rFonts w:ascii="Times New Roman" w:hAnsi="Times New Roman"/>
          <w:sz w:val="24"/>
          <w:szCs w:val="24"/>
        </w:rPr>
        <w:t xml:space="preserve">. yang </w:t>
      </w:r>
      <w:proofErr w:type="spellStart"/>
      <w:r w:rsidRPr="00255A2B">
        <w:rPr>
          <w:rFonts w:ascii="Times New Roman" w:hAnsi="Times New Roman"/>
          <w:sz w:val="24"/>
          <w:szCs w:val="24"/>
        </w:rPr>
        <w:t>telah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membimbing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memberikan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arahan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masukan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ilmu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serta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255A2B">
        <w:rPr>
          <w:rFonts w:ascii="Times New Roman" w:hAnsi="Times New Roman"/>
          <w:sz w:val="24"/>
          <w:szCs w:val="24"/>
        </w:rPr>
        <w:t>kepada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penulis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sehingga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jurnal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ini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dapat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diselesaikan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55A2B">
        <w:rPr>
          <w:rFonts w:ascii="Times New Roman" w:hAnsi="Times New Roman"/>
          <w:sz w:val="24"/>
          <w:szCs w:val="24"/>
        </w:rPr>
        <w:t>diterbitkan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5A2B">
        <w:rPr>
          <w:rFonts w:ascii="Times New Roman" w:hAnsi="Times New Roman"/>
          <w:sz w:val="24"/>
          <w:szCs w:val="24"/>
        </w:rPr>
        <w:t>Penulis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255A2B">
        <w:rPr>
          <w:rFonts w:ascii="Times New Roman" w:hAnsi="Times New Roman"/>
          <w:sz w:val="24"/>
          <w:szCs w:val="24"/>
        </w:rPr>
        <w:t>berterima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kasih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kepada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255A2B">
        <w:rPr>
          <w:rFonts w:ascii="Times New Roman" w:hAnsi="Times New Roman"/>
          <w:sz w:val="24"/>
          <w:szCs w:val="24"/>
        </w:rPr>
        <w:t>tua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keluarga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serta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teman-teman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penulis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5A2B">
        <w:rPr>
          <w:rFonts w:ascii="Times New Roman" w:hAnsi="Times New Roman"/>
          <w:sz w:val="24"/>
          <w:szCs w:val="24"/>
        </w:rPr>
        <w:t>telah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memberikan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dukungan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motivasi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dan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semangat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yang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tiada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henti-hentinya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sehingga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penulis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bisa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menyelesaikan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pendidikan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255A2B">
        <w:rPr>
          <w:rFonts w:ascii="Times New Roman" w:hAnsi="Times New Roman"/>
          <w:sz w:val="24"/>
          <w:szCs w:val="24"/>
        </w:rPr>
        <w:t>Fakultas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Ilmu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Budaya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Universitas </w:t>
      </w:r>
      <w:proofErr w:type="spellStart"/>
      <w:r w:rsidRPr="00255A2B">
        <w:rPr>
          <w:rFonts w:ascii="Times New Roman" w:hAnsi="Times New Roman"/>
          <w:sz w:val="24"/>
          <w:szCs w:val="24"/>
        </w:rPr>
        <w:t>Jenderal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Soedirman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</w:p>
    <w:p w14:paraId="54827D70" w14:textId="77777777" w:rsidR="00255A2B" w:rsidRPr="00255A2B" w:rsidRDefault="00255A2B" w:rsidP="003D2875">
      <w:pPr>
        <w:pStyle w:val="Body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3145F" w14:textId="77777777" w:rsidR="00255A2B" w:rsidRPr="00255A2B" w:rsidRDefault="00255A2B" w:rsidP="003D2875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5A2B">
        <w:rPr>
          <w:rFonts w:ascii="Times New Roman" w:hAnsi="Times New Roman"/>
          <w:b/>
          <w:bCs/>
          <w:sz w:val="24"/>
          <w:szCs w:val="24"/>
        </w:rPr>
        <w:t>DAFTAR</w:t>
      </w:r>
      <w:r w:rsidRPr="00255A2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255A2B">
        <w:rPr>
          <w:rFonts w:ascii="Times New Roman" w:hAnsi="Times New Roman"/>
          <w:b/>
          <w:bCs/>
          <w:sz w:val="24"/>
          <w:szCs w:val="24"/>
        </w:rPr>
        <w:t>PUSTAKA</w:t>
      </w:r>
    </w:p>
    <w:p w14:paraId="5A7913F8" w14:textId="10148428" w:rsidR="00255A2B" w:rsidRPr="00255A2B" w:rsidRDefault="00255A2B" w:rsidP="003D2875">
      <w:pPr>
        <w:pStyle w:val="BodyText"/>
        <w:spacing w:line="360" w:lineRule="auto"/>
        <w:ind w:left="567" w:right="17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Albiansyah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Didin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Nuruddin Hidayat, Alek. 2021. “An Analysis Of Maxims Violation Acted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By The Main Characters In The “Tilik </w:t>
      </w:r>
      <w:proofErr w:type="gramStart"/>
      <w:r w:rsidRPr="00255A2B">
        <w:rPr>
          <w:rFonts w:ascii="Times New Roman" w:hAnsi="Times New Roman"/>
          <w:sz w:val="24"/>
          <w:szCs w:val="24"/>
        </w:rPr>
        <w:t>“ Short</w:t>
      </w:r>
      <w:proofErr w:type="gramEnd"/>
      <w:r w:rsidRPr="00255A2B">
        <w:rPr>
          <w:rFonts w:ascii="Times New Roman" w:hAnsi="Times New Roman"/>
          <w:sz w:val="24"/>
          <w:szCs w:val="24"/>
        </w:rPr>
        <w:t xml:space="preserve"> Film”.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Bahasa dan Sastra</w:t>
      </w:r>
      <w:r w:rsidRPr="00255A2B">
        <w:rPr>
          <w:rFonts w:ascii="Times New Roman" w:hAnsi="Times New Roman"/>
          <w:sz w:val="24"/>
          <w:szCs w:val="24"/>
        </w:rPr>
        <w:t>. Vol. 15 No.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1,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diakses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255A2B">
        <w:rPr>
          <w:rFonts w:ascii="Times New Roman" w:hAnsi="Times New Roman"/>
          <w:sz w:val="24"/>
          <w:szCs w:val="24"/>
        </w:rPr>
        <w:t>Juli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2021.</w:t>
      </w:r>
    </w:p>
    <w:p w14:paraId="01074E75" w14:textId="7DADD014" w:rsidR="00255A2B" w:rsidRPr="00255A2B" w:rsidRDefault="00255A2B" w:rsidP="003D2875">
      <w:pPr>
        <w:pStyle w:val="BodyText"/>
        <w:spacing w:line="360" w:lineRule="auto"/>
        <w:ind w:left="567" w:right="177" w:hanging="567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lastRenderedPageBreak/>
        <w:t xml:space="preserve">Aprilia, </w:t>
      </w:r>
      <w:proofErr w:type="spellStart"/>
      <w:r w:rsidRPr="00255A2B">
        <w:rPr>
          <w:rFonts w:ascii="Times New Roman" w:hAnsi="Times New Roman"/>
          <w:sz w:val="24"/>
          <w:szCs w:val="24"/>
        </w:rPr>
        <w:t>Mahwar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Dian. 2019. “</w:t>
      </w:r>
      <w:proofErr w:type="spellStart"/>
      <w:r w:rsidRPr="00255A2B">
        <w:rPr>
          <w:rFonts w:ascii="Times New Roman" w:hAnsi="Times New Roman"/>
          <w:sz w:val="24"/>
          <w:szCs w:val="24"/>
        </w:rPr>
        <w:t>Praanggapan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55A2B">
        <w:rPr>
          <w:rFonts w:ascii="Times New Roman" w:hAnsi="Times New Roman"/>
          <w:sz w:val="24"/>
          <w:szCs w:val="24"/>
        </w:rPr>
        <w:t>Tuturan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Penyidikan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Kasus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Penipuan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Di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POLRESTABES Semarang”.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5A2B">
        <w:rPr>
          <w:rFonts w:ascii="Times New Roman" w:hAnsi="Times New Roman"/>
          <w:sz w:val="24"/>
          <w:szCs w:val="24"/>
        </w:rPr>
        <w:t>Diakses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melalui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hyperlink r:id="rId11">
        <w:r w:rsidRPr="00255A2B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http://lib.unnes.ac.id</w:t>
        </w:r>
      </w:hyperlink>
      <w:r w:rsidRPr="00255A2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pada Rabu, 23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Juni</w:t>
      </w:r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2021 </w:t>
      </w:r>
      <w:proofErr w:type="spellStart"/>
      <w:r w:rsidRPr="00255A2B">
        <w:rPr>
          <w:rFonts w:ascii="Times New Roman" w:hAnsi="Times New Roman"/>
          <w:sz w:val="24"/>
          <w:szCs w:val="24"/>
        </w:rPr>
        <w:t>pukul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22.00 di </w:t>
      </w:r>
      <w:proofErr w:type="spellStart"/>
      <w:r w:rsidRPr="00255A2B">
        <w:rPr>
          <w:rFonts w:ascii="Times New Roman" w:hAnsi="Times New Roman"/>
          <w:sz w:val="24"/>
          <w:szCs w:val="24"/>
        </w:rPr>
        <w:t>Sokaraja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</w:p>
    <w:p w14:paraId="58C34A87" w14:textId="1A3BA822" w:rsidR="00255A2B" w:rsidRPr="00255A2B" w:rsidRDefault="00255A2B" w:rsidP="003D2875">
      <w:pPr>
        <w:spacing w:after="120" w:line="360" w:lineRule="auto"/>
        <w:ind w:left="567" w:right="177" w:hanging="567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Cummings,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Louise.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2010.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Pragmatik</w:t>
      </w:r>
      <w:proofErr w:type="spell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proofErr w:type="gramStart"/>
      <w:r w:rsidRPr="00255A2B">
        <w:rPr>
          <w:rFonts w:ascii="Times New Roman" w:hAnsi="Times New Roman"/>
          <w:i/>
          <w:sz w:val="24"/>
          <w:szCs w:val="24"/>
        </w:rPr>
        <w:t>Klinis:Kajian</w:t>
      </w:r>
      <w:proofErr w:type="spellEnd"/>
      <w:proofErr w:type="gram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Penggunaan</w:t>
      </w:r>
      <w:proofErr w:type="spell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dan</w:t>
      </w:r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gangguan</w:t>
      </w:r>
      <w:proofErr w:type="spell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Bahasa</w:t>
      </w:r>
      <w:r w:rsidRPr="00255A2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Secara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Klinis</w:t>
      </w:r>
      <w:proofErr w:type="spellEnd"/>
      <w:r w:rsidRPr="00255A2B">
        <w:rPr>
          <w:rFonts w:ascii="Times New Roman" w:hAnsi="Times New Roman"/>
          <w:sz w:val="24"/>
          <w:szCs w:val="24"/>
        </w:rPr>
        <w:t>. Yogyakarta:</w:t>
      </w:r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Pustaka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Pelajar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</w:p>
    <w:p w14:paraId="738564DB" w14:textId="0795D5E7" w:rsidR="00255A2B" w:rsidRPr="00255A2B" w:rsidRDefault="00255A2B" w:rsidP="003D2875">
      <w:pPr>
        <w:spacing w:after="120" w:line="360" w:lineRule="auto"/>
        <w:ind w:left="567" w:right="17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Frandika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Edo, </w:t>
      </w:r>
      <w:proofErr w:type="spellStart"/>
      <w:r w:rsidRPr="00255A2B">
        <w:rPr>
          <w:rFonts w:ascii="Times New Roman" w:hAnsi="Times New Roman"/>
          <w:sz w:val="24"/>
          <w:szCs w:val="24"/>
        </w:rPr>
        <w:t>Idawati</w:t>
      </w:r>
      <w:proofErr w:type="spellEnd"/>
      <w:r w:rsidRPr="00255A2B">
        <w:rPr>
          <w:rFonts w:ascii="Times New Roman" w:hAnsi="Times New Roman"/>
          <w:sz w:val="24"/>
          <w:szCs w:val="24"/>
        </w:rPr>
        <w:t>. 2020. “</w:t>
      </w:r>
      <w:proofErr w:type="spellStart"/>
      <w:r w:rsidRPr="00255A2B">
        <w:rPr>
          <w:rFonts w:ascii="Times New Roman" w:hAnsi="Times New Roman"/>
          <w:sz w:val="24"/>
          <w:szCs w:val="24"/>
        </w:rPr>
        <w:t>Tindak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Tutur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Ilokusi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dalam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255A2B">
        <w:rPr>
          <w:rFonts w:ascii="Times New Roman" w:hAnsi="Times New Roman"/>
          <w:sz w:val="24"/>
          <w:szCs w:val="24"/>
        </w:rPr>
        <w:t>Pendek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“</w:t>
      </w:r>
      <w:r w:rsidRPr="00255A2B">
        <w:rPr>
          <w:rFonts w:ascii="Times New Roman" w:hAnsi="Times New Roman"/>
          <w:i/>
          <w:sz w:val="24"/>
          <w:szCs w:val="24"/>
        </w:rPr>
        <w:t xml:space="preserve">Tilik </w:t>
      </w:r>
      <w:r w:rsidRPr="00255A2B">
        <w:rPr>
          <w:rFonts w:ascii="Times New Roman" w:hAnsi="Times New Roman"/>
          <w:sz w:val="24"/>
          <w:szCs w:val="24"/>
        </w:rPr>
        <w:t>(2018)””.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Pendidikan</w:t>
      </w:r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Bahasa</w:t>
      </w:r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dan</w:t>
      </w:r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Sastra</w:t>
      </w:r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Indonesia</w:t>
      </w:r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Universitas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Muhammadiyah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Lampung,</w:t>
      </w:r>
      <w:r w:rsidRPr="00255A2B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diakses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melalui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255A2B">
        <w:rPr>
          <w:rFonts w:ascii="Times New Roman" w:hAnsi="Times New Roman"/>
          <w:sz w:val="24"/>
          <w:szCs w:val="24"/>
        </w:rPr>
        <w:t>Juli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2021.</w:t>
      </w:r>
    </w:p>
    <w:p w14:paraId="5F7B2336" w14:textId="77777777" w:rsidR="00255A2B" w:rsidRPr="00255A2B" w:rsidRDefault="00255A2B" w:rsidP="003D2875">
      <w:pPr>
        <w:spacing w:after="120" w:line="360" w:lineRule="auto"/>
        <w:ind w:left="567" w:right="18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Hadidarsono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Subandi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Kusneni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. 2017. </w:t>
      </w:r>
      <w:r w:rsidRPr="00255A2B">
        <w:rPr>
          <w:rFonts w:ascii="Times New Roman" w:hAnsi="Times New Roman"/>
          <w:i/>
          <w:sz w:val="24"/>
          <w:szCs w:val="24"/>
        </w:rPr>
        <w:t xml:space="preserve">Bahasa Indonesia: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mata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kuliah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pengembang</w:t>
      </w:r>
      <w:proofErr w:type="spell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kepribadian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Purwokerto</w:t>
      </w:r>
      <w:proofErr w:type="spellEnd"/>
      <w:r w:rsidRPr="00255A2B">
        <w:rPr>
          <w:rFonts w:ascii="Times New Roman" w:hAnsi="Times New Roman"/>
          <w:sz w:val="24"/>
          <w:szCs w:val="24"/>
        </w:rPr>
        <w:t>: Universitas</w:t>
      </w:r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Jenderal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Soedirman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</w:p>
    <w:p w14:paraId="0E8BF992" w14:textId="2E4AD338" w:rsidR="00255A2B" w:rsidRPr="00255A2B" w:rsidRDefault="00255A2B" w:rsidP="003D2875">
      <w:pPr>
        <w:pStyle w:val="BodyText"/>
        <w:spacing w:line="360" w:lineRule="auto"/>
        <w:ind w:left="567" w:right="17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H</w:t>
      </w:r>
      <w:r w:rsidRPr="00255A2B">
        <w:rPr>
          <w:rFonts w:ascii="Times New Roman" w:hAnsi="Times New Roman"/>
          <w:sz w:val="24"/>
          <w:szCs w:val="24"/>
        </w:rPr>
        <w:t>idayati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Niswatin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Nurul. 2018. “</w:t>
      </w:r>
      <w:proofErr w:type="spellStart"/>
      <w:r w:rsidRPr="00255A2B">
        <w:rPr>
          <w:rFonts w:ascii="Times New Roman" w:hAnsi="Times New Roman"/>
          <w:sz w:val="24"/>
          <w:szCs w:val="24"/>
        </w:rPr>
        <w:t>Pelanggaran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Maksim (Flouting Maxim) Dalam </w:t>
      </w:r>
      <w:proofErr w:type="spellStart"/>
      <w:r w:rsidRPr="00255A2B">
        <w:rPr>
          <w:rFonts w:ascii="Times New Roman" w:hAnsi="Times New Roman"/>
          <w:sz w:val="24"/>
          <w:szCs w:val="24"/>
        </w:rPr>
        <w:t>Tuturan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Tokoh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Film </w:t>
      </w:r>
      <w:r w:rsidRPr="00255A2B">
        <w:rPr>
          <w:rFonts w:ascii="Times New Roman" w:hAnsi="Times New Roman"/>
          <w:i/>
          <w:sz w:val="24"/>
          <w:szCs w:val="24"/>
        </w:rPr>
        <w:t xml:space="preserve">Radio Galau </w:t>
      </w:r>
      <w:proofErr w:type="spellStart"/>
      <w:proofErr w:type="gramStart"/>
      <w:r w:rsidRPr="00255A2B">
        <w:rPr>
          <w:rFonts w:ascii="Times New Roman" w:hAnsi="Times New Roman"/>
          <w:i/>
          <w:sz w:val="24"/>
          <w:szCs w:val="24"/>
        </w:rPr>
        <w:t>FM</w:t>
      </w:r>
      <w:r w:rsidRPr="00255A2B">
        <w:rPr>
          <w:rFonts w:ascii="Times New Roman" w:hAnsi="Times New Roman"/>
          <w:sz w:val="24"/>
          <w:szCs w:val="24"/>
        </w:rPr>
        <w:t>:Sebuah</w:t>
      </w:r>
      <w:proofErr w:type="spellEnd"/>
      <w:proofErr w:type="gramEnd"/>
      <w:r w:rsidRPr="00255A2B">
        <w:rPr>
          <w:rFonts w:ascii="Times New Roman" w:hAnsi="Times New Roman"/>
          <w:sz w:val="24"/>
          <w:szCs w:val="24"/>
        </w:rPr>
        <w:t xml:space="preserve"> Kajian </w:t>
      </w:r>
      <w:proofErr w:type="spellStart"/>
      <w:r w:rsidRPr="00255A2B">
        <w:rPr>
          <w:rFonts w:ascii="Times New Roman" w:hAnsi="Times New Roman"/>
          <w:sz w:val="24"/>
          <w:szCs w:val="24"/>
        </w:rPr>
        <w:t>Pragmatik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Humaniora</w:t>
      </w:r>
      <w:proofErr w:type="spellEnd"/>
      <w:r w:rsidRPr="00255A2B">
        <w:rPr>
          <w:rFonts w:ascii="Times New Roman" w:hAnsi="Times New Roman"/>
          <w:sz w:val="24"/>
          <w:szCs w:val="24"/>
        </w:rPr>
        <w:t>. Vol. 2 No. 2,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diakses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255A2B">
        <w:rPr>
          <w:rFonts w:ascii="Times New Roman" w:hAnsi="Times New Roman"/>
          <w:sz w:val="24"/>
          <w:szCs w:val="24"/>
        </w:rPr>
        <w:t>Juli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2021.</w:t>
      </w:r>
    </w:p>
    <w:p w14:paraId="2AF21368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3DF4D8E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KBBI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V,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2016-2020.</w:t>
      </w:r>
    </w:p>
    <w:p w14:paraId="48AF1315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F7BE5F1" w14:textId="77777777" w:rsidR="00255A2B" w:rsidRPr="00255A2B" w:rsidRDefault="00255A2B" w:rsidP="003D2875">
      <w:pPr>
        <w:spacing w:after="120" w:line="360" w:lineRule="auto"/>
        <w:ind w:left="567" w:right="178" w:hanging="567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Kesuma,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Tri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Mastoyo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Jati.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2007.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(Metode)</w:t>
      </w:r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Bahasa</w:t>
      </w:r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Yogyakarta: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Carasvatibooks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</w:p>
    <w:p w14:paraId="4F313C2C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1644FA" w14:textId="3AA24BF6" w:rsidR="00255A2B" w:rsidRPr="00255A2B" w:rsidRDefault="00255A2B" w:rsidP="003D2875">
      <w:pPr>
        <w:pStyle w:val="BodyText"/>
        <w:spacing w:line="360" w:lineRule="auto"/>
        <w:ind w:left="567" w:right="17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Kurwidaria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A2B">
        <w:rPr>
          <w:rFonts w:ascii="Times New Roman" w:hAnsi="Times New Roman"/>
          <w:sz w:val="24"/>
          <w:szCs w:val="24"/>
        </w:rPr>
        <w:t>Favorita</w:t>
      </w:r>
      <w:proofErr w:type="spellEnd"/>
      <w:r w:rsidRPr="00255A2B">
        <w:rPr>
          <w:rFonts w:ascii="Times New Roman" w:hAnsi="Times New Roman"/>
          <w:sz w:val="24"/>
          <w:szCs w:val="24"/>
        </w:rPr>
        <w:t>. 2016. “</w:t>
      </w:r>
      <w:proofErr w:type="spellStart"/>
      <w:r w:rsidRPr="00255A2B">
        <w:rPr>
          <w:rFonts w:ascii="Times New Roman" w:hAnsi="Times New Roman"/>
          <w:sz w:val="24"/>
          <w:szCs w:val="24"/>
        </w:rPr>
        <w:t>Tindah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Tutur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55A2B">
        <w:rPr>
          <w:rFonts w:ascii="Times New Roman" w:hAnsi="Times New Roman"/>
          <w:sz w:val="24"/>
          <w:szCs w:val="24"/>
        </w:rPr>
        <w:t>Implikatur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Percakapan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Dalam Film </w:t>
      </w:r>
      <w:proofErr w:type="spellStart"/>
      <w:r w:rsidRPr="00255A2B">
        <w:rPr>
          <w:rFonts w:ascii="Times New Roman" w:hAnsi="Times New Roman"/>
          <w:sz w:val="24"/>
          <w:szCs w:val="24"/>
        </w:rPr>
        <w:t>Pendek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Jawa</w:t>
      </w:r>
      <w:r w:rsidRPr="00255A2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“Sri</w:t>
      </w:r>
      <w:r w:rsidRPr="00255A2B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Ngilang</w:t>
      </w:r>
      <w:proofErr w:type="spellEnd"/>
      <w:r w:rsidRPr="00255A2B">
        <w:rPr>
          <w:rFonts w:ascii="Times New Roman" w:hAnsi="Times New Roman"/>
          <w:sz w:val="24"/>
          <w:szCs w:val="24"/>
        </w:rPr>
        <w:t>”</w:t>
      </w:r>
      <w:r w:rsidRPr="00255A2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(The</w:t>
      </w:r>
      <w:r w:rsidRPr="00255A2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Disappearance</w:t>
      </w:r>
      <w:r w:rsidRPr="00255A2B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gramStart"/>
      <w:r w:rsidRPr="00255A2B">
        <w:rPr>
          <w:rFonts w:ascii="Times New Roman" w:hAnsi="Times New Roman"/>
          <w:sz w:val="24"/>
          <w:szCs w:val="24"/>
        </w:rPr>
        <w:t>Of</w:t>
      </w:r>
      <w:proofErr w:type="gramEnd"/>
      <w:r w:rsidRPr="00255A2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Sri)</w:t>
      </w:r>
      <w:r w:rsidRPr="00255A2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Karya</w:t>
      </w:r>
      <w:r w:rsidRPr="00255A2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George</w:t>
      </w:r>
      <w:r w:rsidRPr="00255A2B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Quinn</w:t>
      </w:r>
      <w:r w:rsidRPr="00255A2B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Produksi</w:t>
      </w:r>
      <w:proofErr w:type="spellEnd"/>
      <w:r w:rsidRPr="00255A2B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Australi</w:t>
      </w:r>
      <w:r w:rsidRPr="00255A2B">
        <w:rPr>
          <w:rFonts w:ascii="Times New Roman" w:hAnsi="Times New Roman"/>
          <w:sz w:val="24"/>
          <w:szCs w:val="24"/>
        </w:rPr>
        <w:t>a N</w:t>
      </w:r>
      <w:r w:rsidRPr="00255A2B">
        <w:rPr>
          <w:rFonts w:ascii="Times New Roman" w:hAnsi="Times New Roman"/>
          <w:sz w:val="24"/>
          <w:szCs w:val="24"/>
        </w:rPr>
        <w:t>ational</w:t>
      </w:r>
      <w:r w:rsidRPr="00255A2B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University”.</w:t>
      </w:r>
      <w:r w:rsidRPr="00255A2B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International</w:t>
      </w:r>
      <w:r w:rsidRPr="00255A2B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Seminar</w:t>
      </w:r>
      <w:r w:rsidRPr="00255A2B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Prasasti</w:t>
      </w:r>
      <w:proofErr w:type="spellEnd"/>
      <w:r w:rsidRPr="00255A2B">
        <w:rPr>
          <w:rFonts w:ascii="Times New Roman" w:hAnsi="Times New Roman"/>
          <w:i/>
          <w:spacing w:val="27"/>
          <w:sz w:val="24"/>
          <w:szCs w:val="24"/>
        </w:rPr>
        <w:t xml:space="preserve"> </w:t>
      </w:r>
      <w:proofErr w:type="gramStart"/>
      <w:r w:rsidRPr="00255A2B">
        <w:rPr>
          <w:rFonts w:ascii="Times New Roman" w:hAnsi="Times New Roman"/>
          <w:i/>
          <w:sz w:val="24"/>
          <w:szCs w:val="24"/>
        </w:rPr>
        <w:t>III</w:t>
      </w:r>
      <w:r w:rsidRPr="00255A2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:</w:t>
      </w:r>
      <w:proofErr w:type="gramEnd"/>
      <w:r w:rsidRPr="00255A2B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Current</w:t>
      </w:r>
      <w:r w:rsidRPr="00255A2B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Research</w:t>
      </w:r>
      <w:r w:rsidRPr="00255A2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in</w:t>
      </w:r>
      <w:r w:rsidRPr="00255A2B">
        <w:rPr>
          <w:rFonts w:ascii="Times New Roman" w:hAnsi="Times New Roman"/>
          <w:i/>
          <w:spacing w:val="29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Linguistics</w:t>
      </w:r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Universitas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Sebelas</w:t>
      </w:r>
      <w:proofErr w:type="spellEnd"/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Maret, </w:t>
      </w:r>
      <w:proofErr w:type="spellStart"/>
      <w:r w:rsidRPr="00255A2B">
        <w:rPr>
          <w:rFonts w:ascii="Times New Roman" w:hAnsi="Times New Roman"/>
          <w:sz w:val="24"/>
          <w:szCs w:val="24"/>
        </w:rPr>
        <w:t>diakses</w:t>
      </w:r>
      <w:proofErr w:type="spellEnd"/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255A2B">
        <w:rPr>
          <w:rFonts w:ascii="Times New Roman" w:hAnsi="Times New Roman"/>
          <w:sz w:val="24"/>
          <w:szCs w:val="24"/>
        </w:rPr>
        <w:t>Juli</w:t>
      </w:r>
      <w:proofErr w:type="spellEnd"/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2021.</w:t>
      </w:r>
    </w:p>
    <w:p w14:paraId="0660EDF6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F95A040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</w:rPr>
        <w:t>Nanda,</w:t>
      </w:r>
      <w:r w:rsidRPr="00255A2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Azizah</w:t>
      </w:r>
      <w:r w:rsidRPr="00255A2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Miraj.</w:t>
      </w:r>
      <w:r w:rsidRPr="00255A2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“Analisis</w:t>
      </w:r>
      <w:r w:rsidRPr="00255A2B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Wujud</w:t>
      </w:r>
      <w:proofErr w:type="spellEnd"/>
      <w:r w:rsidRPr="00255A2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Maksim</w:t>
      </w:r>
      <w:r w:rsidRPr="00255A2B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Kualitas</w:t>
      </w:r>
      <w:proofErr w:type="spellEnd"/>
      <w:r w:rsidRPr="00255A2B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Sajrone</w:t>
      </w:r>
      <w:proofErr w:type="spellEnd"/>
      <w:r w:rsidRPr="00255A2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Film</w:t>
      </w:r>
      <w:r w:rsidRPr="00255A2B">
        <w:rPr>
          <w:rFonts w:ascii="Times New Roman" w:hAnsi="Times New Roman"/>
          <w:spacing w:val="36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Cekak</w:t>
      </w:r>
      <w:proofErr w:type="spellEnd"/>
      <w:r w:rsidRPr="00255A2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Tilik</w:t>
      </w:r>
      <w:r w:rsidRPr="00255A2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(2018)</w:t>
      </w:r>
      <w:r w:rsidRPr="00255A2B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Tintingan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Pragmatik</w:t>
      </w:r>
      <w:proofErr w:type="spellEnd"/>
      <w:r w:rsidRPr="00255A2B">
        <w:rPr>
          <w:rFonts w:ascii="Times New Roman" w:hAnsi="Times New Roman"/>
          <w:sz w:val="24"/>
          <w:szCs w:val="24"/>
        </w:rPr>
        <w:t>”.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Universitas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Negeri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Surabaya,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diakses</w:t>
      </w:r>
      <w:proofErr w:type="spellEnd"/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16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Juli</w:t>
      </w:r>
      <w:proofErr w:type="spellEnd"/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2021.</w:t>
      </w:r>
    </w:p>
    <w:p w14:paraId="3A31A5B2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DAE6D77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Putrayasa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Ida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Bagus.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2014.</w:t>
      </w:r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Pragmatik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Yogyakarta: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Graha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Ilmu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</w:p>
    <w:p w14:paraId="47AA32DD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76E30CF" w14:textId="77777777" w:rsidR="00255A2B" w:rsidRPr="00255A2B" w:rsidRDefault="00255A2B" w:rsidP="003D2875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Rahardi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Kunjana. 2003.</w:t>
      </w:r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Berkenalan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255A2B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255A2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Bahasa</w:t>
      </w:r>
      <w:r w:rsidRPr="00255A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Pragmatik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255A2B">
        <w:rPr>
          <w:rFonts w:ascii="Times New Roman" w:hAnsi="Times New Roman"/>
          <w:sz w:val="24"/>
          <w:szCs w:val="24"/>
        </w:rPr>
        <w:t>Malang:Dioma</w:t>
      </w:r>
      <w:proofErr w:type="spellEnd"/>
      <w:proofErr w:type="gramEnd"/>
      <w:r w:rsidRPr="00255A2B">
        <w:rPr>
          <w:rFonts w:ascii="Times New Roman" w:hAnsi="Times New Roman"/>
          <w:sz w:val="24"/>
          <w:szCs w:val="24"/>
        </w:rPr>
        <w:t>.</w:t>
      </w:r>
    </w:p>
    <w:p w14:paraId="09535DF4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480A91" w14:textId="77777777" w:rsidR="00255A2B" w:rsidRPr="00255A2B" w:rsidRDefault="00255A2B" w:rsidP="003D2875">
      <w:pPr>
        <w:tabs>
          <w:tab w:val="left" w:pos="718"/>
        </w:tabs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5A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A2B">
        <w:rPr>
          <w:rFonts w:ascii="Times New Roman" w:hAnsi="Times New Roman"/>
          <w:sz w:val="24"/>
          <w:szCs w:val="24"/>
          <w:u w:val="single"/>
        </w:rPr>
        <w:tab/>
      </w:r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2005.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255A2B">
        <w:rPr>
          <w:rFonts w:ascii="Times New Roman" w:hAnsi="Times New Roman"/>
          <w:i/>
          <w:sz w:val="24"/>
          <w:szCs w:val="24"/>
        </w:rPr>
        <w:t>Pragmatik:Kesantunan</w:t>
      </w:r>
      <w:proofErr w:type="spellEnd"/>
      <w:proofErr w:type="gramEnd"/>
      <w:r w:rsidRPr="00255A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Imperatif</w:t>
      </w:r>
      <w:proofErr w:type="spellEnd"/>
      <w:r w:rsidRPr="00255A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Bahasa</w:t>
      </w:r>
      <w:r w:rsidRPr="00255A2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Indonesia</w:t>
      </w:r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Jakarta:</w:t>
      </w:r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Erlangga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</w:p>
    <w:p w14:paraId="0CCA4DF9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1DEF25" w14:textId="77777777" w:rsidR="00255A2B" w:rsidRPr="00255A2B" w:rsidRDefault="00255A2B" w:rsidP="003D2875">
      <w:pPr>
        <w:pStyle w:val="BodyText"/>
        <w:spacing w:line="360" w:lineRule="auto"/>
        <w:ind w:left="567" w:right="17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Ridho’i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Nora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Dita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Zakiah.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2021.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“Kajian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Sosiopragmatik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Strategi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Tindak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Tutur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Kritik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Karakter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Ibu Jawa; Bu </w:t>
      </w:r>
      <w:proofErr w:type="spellStart"/>
      <w:r w:rsidRPr="00255A2B">
        <w:rPr>
          <w:rFonts w:ascii="Times New Roman" w:hAnsi="Times New Roman"/>
          <w:sz w:val="24"/>
          <w:szCs w:val="24"/>
        </w:rPr>
        <w:t>Tejo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Dalam Film Tilik”.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Sastra Jawa</w:t>
      </w:r>
      <w:r w:rsidRPr="00255A2B">
        <w:rPr>
          <w:rFonts w:ascii="Times New Roman" w:hAnsi="Times New Roman"/>
          <w:sz w:val="24"/>
          <w:szCs w:val="24"/>
        </w:rPr>
        <w:t xml:space="preserve">. Vol. 9 No. 1, </w:t>
      </w:r>
      <w:proofErr w:type="spellStart"/>
      <w:r w:rsidRPr="00255A2B">
        <w:rPr>
          <w:rFonts w:ascii="Times New Roman" w:hAnsi="Times New Roman"/>
          <w:sz w:val="24"/>
          <w:szCs w:val="24"/>
        </w:rPr>
        <w:t>diakses</w:t>
      </w:r>
      <w:proofErr w:type="spellEnd"/>
      <w:r w:rsidRPr="00255A2B">
        <w:rPr>
          <w:rFonts w:ascii="Times New Roman" w:hAnsi="Times New Roman"/>
          <w:sz w:val="24"/>
          <w:szCs w:val="24"/>
        </w:rPr>
        <w:t xml:space="preserve"> 17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Juli</w:t>
      </w:r>
      <w:proofErr w:type="spellEnd"/>
      <w:r w:rsidRPr="00255A2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2021.</w:t>
      </w:r>
    </w:p>
    <w:p w14:paraId="3F6C464B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7D17BA5" w14:textId="77777777" w:rsidR="00255A2B" w:rsidRPr="00255A2B" w:rsidRDefault="00255A2B" w:rsidP="003D2875">
      <w:pPr>
        <w:pStyle w:val="BodyText"/>
        <w:spacing w:line="360" w:lineRule="auto"/>
        <w:ind w:left="567" w:right="178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5A2B">
        <w:rPr>
          <w:rFonts w:ascii="Times New Roman" w:hAnsi="Times New Roman"/>
          <w:sz w:val="24"/>
          <w:szCs w:val="24"/>
        </w:rPr>
        <w:t>Septiani</w:t>
      </w:r>
      <w:proofErr w:type="spellEnd"/>
      <w:r w:rsidRPr="00255A2B">
        <w:rPr>
          <w:rFonts w:ascii="Times New Roman" w:hAnsi="Times New Roman"/>
          <w:sz w:val="24"/>
          <w:szCs w:val="24"/>
        </w:rPr>
        <w:t>,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Dwi</w:t>
      </w:r>
      <w:proofErr w:type="spellEnd"/>
      <w:r w:rsidRPr="00255A2B">
        <w:rPr>
          <w:rFonts w:ascii="Times New Roman" w:hAnsi="Times New Roman"/>
          <w:sz w:val="24"/>
          <w:szCs w:val="24"/>
        </w:rPr>
        <w:t>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2020.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</w:t>
      </w:r>
      <w:proofErr w:type="spellStart"/>
      <w:r w:rsidRPr="00255A2B">
        <w:rPr>
          <w:rFonts w:ascii="Times New Roman" w:hAnsi="Times New Roman"/>
          <w:sz w:val="24"/>
          <w:szCs w:val="24"/>
        </w:rPr>
        <w:t>Tindak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Tutur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Dalam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Film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Pendek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“Cinta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Diatas</w:t>
      </w:r>
      <w:proofErr w:type="spellEnd"/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Awan”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(Kajian</w:t>
      </w:r>
      <w:r w:rsidRPr="00255A2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Pragmatik</w:t>
      </w:r>
      <w:proofErr w:type="spellEnd"/>
      <w:r w:rsidRPr="00255A2B">
        <w:rPr>
          <w:rFonts w:ascii="Times New Roman" w:hAnsi="Times New Roman"/>
          <w:sz w:val="24"/>
          <w:szCs w:val="24"/>
        </w:rPr>
        <w:t>)”.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55A2B">
        <w:rPr>
          <w:rFonts w:ascii="Times New Roman" w:hAnsi="Times New Roman"/>
          <w:i/>
          <w:sz w:val="24"/>
          <w:szCs w:val="24"/>
        </w:rPr>
        <w:t xml:space="preserve"> AKRAB</w:t>
      </w:r>
      <w:r w:rsidRPr="00255A2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55A2B">
        <w:rPr>
          <w:rFonts w:ascii="Times New Roman" w:hAnsi="Times New Roman"/>
          <w:i/>
          <w:sz w:val="24"/>
          <w:szCs w:val="24"/>
        </w:rPr>
        <w:t>JUARA</w:t>
      </w:r>
      <w:r w:rsidRPr="00255A2B">
        <w:rPr>
          <w:rFonts w:ascii="Times New Roman" w:hAnsi="Times New Roman"/>
          <w:sz w:val="24"/>
          <w:szCs w:val="24"/>
        </w:rPr>
        <w:t>. Vol. 5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No.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2,</w:t>
      </w:r>
      <w:r w:rsidRPr="00255A2B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55A2B">
        <w:rPr>
          <w:rFonts w:ascii="Times New Roman" w:hAnsi="Times New Roman"/>
          <w:sz w:val="24"/>
          <w:szCs w:val="24"/>
        </w:rPr>
        <w:t>diakses</w:t>
      </w:r>
      <w:proofErr w:type="spellEnd"/>
      <w:r w:rsidRPr="00255A2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 xml:space="preserve">19 </w:t>
      </w:r>
      <w:proofErr w:type="spellStart"/>
      <w:r w:rsidRPr="00255A2B">
        <w:rPr>
          <w:rFonts w:ascii="Times New Roman" w:hAnsi="Times New Roman"/>
          <w:sz w:val="24"/>
          <w:szCs w:val="24"/>
        </w:rPr>
        <w:t>Juli</w:t>
      </w:r>
      <w:proofErr w:type="spellEnd"/>
      <w:r w:rsidRPr="00255A2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5A2B">
        <w:rPr>
          <w:rFonts w:ascii="Times New Roman" w:hAnsi="Times New Roman"/>
          <w:sz w:val="24"/>
          <w:szCs w:val="24"/>
        </w:rPr>
        <w:t>2021.</w:t>
      </w:r>
    </w:p>
    <w:p w14:paraId="7A813EF5" w14:textId="77777777" w:rsidR="00255A2B" w:rsidRPr="00255A2B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207B2E" w14:textId="77777777" w:rsidR="003D2875" w:rsidRPr="003D2875" w:rsidRDefault="00255A2B" w:rsidP="003D2875">
      <w:pPr>
        <w:pStyle w:val="BodyText"/>
        <w:spacing w:line="360" w:lineRule="auto"/>
        <w:ind w:left="567" w:right="175" w:hanging="567"/>
        <w:jc w:val="both"/>
        <w:rPr>
          <w:rFonts w:ascii="Times New Roman" w:hAnsi="Times New Roman"/>
          <w:sz w:val="24"/>
          <w:szCs w:val="24"/>
        </w:rPr>
      </w:pPr>
      <w:r w:rsidRPr="003D2875">
        <w:rPr>
          <w:rFonts w:ascii="Times New Roman" w:hAnsi="Times New Roman"/>
          <w:sz w:val="24"/>
          <w:szCs w:val="24"/>
        </w:rPr>
        <w:t>Setiawan, Jihan Khairunisa. 2020. “</w:t>
      </w:r>
      <w:proofErr w:type="spellStart"/>
      <w:r w:rsidRPr="003D2875">
        <w:rPr>
          <w:rFonts w:ascii="Times New Roman" w:hAnsi="Times New Roman"/>
          <w:sz w:val="24"/>
          <w:szCs w:val="24"/>
        </w:rPr>
        <w:t>Tindak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Representatif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Dalam Film </w:t>
      </w:r>
      <w:proofErr w:type="spellStart"/>
      <w:r w:rsidRPr="003D2875">
        <w:rPr>
          <w:rFonts w:ascii="Times New Roman" w:hAnsi="Times New Roman"/>
          <w:sz w:val="24"/>
          <w:szCs w:val="24"/>
        </w:rPr>
        <w:t>Pendek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Bocah</w:t>
      </w:r>
      <w:proofErr w:type="spellEnd"/>
      <w:r w:rsidRPr="003D28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Ngapa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 xml:space="preserve">(k)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Ya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 xml:space="preserve">Karya Yan </w:t>
      </w:r>
      <w:proofErr w:type="spellStart"/>
      <w:r w:rsidRPr="003D2875">
        <w:rPr>
          <w:rFonts w:ascii="Times New Roman" w:hAnsi="Times New Roman"/>
          <w:sz w:val="24"/>
          <w:szCs w:val="24"/>
        </w:rPr>
        <w:t>Rendra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Pratiwi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Kajian </w:t>
      </w:r>
      <w:proofErr w:type="spellStart"/>
      <w:r w:rsidRPr="003D2875">
        <w:rPr>
          <w:rFonts w:ascii="Times New Roman" w:hAnsi="Times New Roman"/>
          <w:sz w:val="24"/>
          <w:szCs w:val="24"/>
        </w:rPr>
        <w:t>Pragmatik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”. Artikel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3D2875">
        <w:rPr>
          <w:rFonts w:ascii="Times New Roman" w:hAnsi="Times New Roman"/>
          <w:sz w:val="24"/>
          <w:szCs w:val="24"/>
        </w:rPr>
        <w:t>. STKIP PGRI</w:t>
      </w:r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Pacitan</w:t>
      </w:r>
      <w:proofErr w:type="spellEnd"/>
      <w:r w:rsidRPr="003D2875">
        <w:rPr>
          <w:rFonts w:ascii="Times New Roman" w:hAnsi="Times New Roman"/>
          <w:sz w:val="24"/>
          <w:szCs w:val="24"/>
        </w:rPr>
        <w:t>,</w:t>
      </w:r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diakses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3D2875">
        <w:rPr>
          <w:rFonts w:ascii="Times New Roman" w:hAnsi="Times New Roman"/>
          <w:sz w:val="24"/>
          <w:szCs w:val="24"/>
        </w:rPr>
        <w:t>Juli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2021</w:t>
      </w:r>
      <w:r w:rsidR="003D2875" w:rsidRPr="003D2875">
        <w:rPr>
          <w:rFonts w:ascii="Times New Roman" w:hAnsi="Times New Roman"/>
          <w:sz w:val="24"/>
          <w:szCs w:val="24"/>
        </w:rPr>
        <w:t>.</w:t>
      </w:r>
    </w:p>
    <w:p w14:paraId="51814B15" w14:textId="1A4F83D4" w:rsidR="003D2875" w:rsidRPr="003D2875" w:rsidRDefault="003D2875" w:rsidP="003D2875">
      <w:pPr>
        <w:pStyle w:val="BodyText"/>
        <w:spacing w:line="360" w:lineRule="auto"/>
        <w:ind w:left="567" w:right="175" w:hanging="567"/>
        <w:jc w:val="both"/>
        <w:rPr>
          <w:rFonts w:ascii="Times New Roman" w:hAnsi="Times New Roman"/>
          <w:sz w:val="24"/>
          <w:szCs w:val="24"/>
        </w:rPr>
      </w:pPr>
      <w:r w:rsidRPr="003D2875">
        <w:rPr>
          <w:rFonts w:ascii="Times New Roman" w:hAnsi="Times New Roman"/>
          <w:sz w:val="24"/>
          <w:szCs w:val="24"/>
        </w:rPr>
        <w:t>So</w:t>
      </w:r>
      <w:r w:rsidR="00255A2B" w:rsidRPr="003D2875">
        <w:rPr>
          <w:rFonts w:ascii="Times New Roman" w:hAnsi="Times New Roman"/>
          <w:sz w:val="24"/>
          <w:szCs w:val="24"/>
        </w:rPr>
        <w:t>eparno.</w:t>
      </w:r>
      <w:r w:rsidR="00255A2B" w:rsidRPr="003D287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sz w:val="24"/>
          <w:szCs w:val="24"/>
        </w:rPr>
        <w:t>2013.</w:t>
      </w:r>
      <w:r w:rsidR="00255A2B" w:rsidRPr="003D287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i/>
          <w:sz w:val="24"/>
          <w:szCs w:val="24"/>
        </w:rPr>
        <w:t>Dasar-Dasar</w:t>
      </w:r>
      <w:r w:rsidR="00255A2B" w:rsidRPr="003D287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="00255A2B" w:rsidRPr="003D2875">
        <w:rPr>
          <w:rFonts w:ascii="Times New Roman" w:hAnsi="Times New Roman"/>
          <w:i/>
          <w:sz w:val="24"/>
          <w:szCs w:val="24"/>
        </w:rPr>
        <w:t>Linguistik</w:t>
      </w:r>
      <w:proofErr w:type="spellEnd"/>
      <w:r w:rsidR="00255A2B" w:rsidRPr="003D2875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i/>
          <w:sz w:val="24"/>
          <w:szCs w:val="24"/>
        </w:rPr>
        <w:t>Umum</w:t>
      </w:r>
      <w:r w:rsidR="00255A2B" w:rsidRPr="003D2875">
        <w:rPr>
          <w:rFonts w:ascii="Times New Roman" w:hAnsi="Times New Roman"/>
          <w:sz w:val="24"/>
          <w:szCs w:val="24"/>
        </w:rPr>
        <w:t>.</w:t>
      </w:r>
      <w:r w:rsidR="00255A2B" w:rsidRPr="003D287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sz w:val="24"/>
          <w:szCs w:val="24"/>
        </w:rPr>
        <w:t>Yogyakarta:</w:t>
      </w:r>
      <w:r w:rsidR="00255A2B" w:rsidRPr="003D287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sz w:val="24"/>
          <w:szCs w:val="24"/>
        </w:rPr>
        <w:t>Tirta</w:t>
      </w:r>
      <w:r w:rsidR="00255A2B"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Wacana</w:t>
      </w:r>
      <w:proofErr w:type="spellEnd"/>
      <w:r w:rsidRPr="003D2875">
        <w:rPr>
          <w:rFonts w:ascii="Times New Roman" w:hAnsi="Times New Roman"/>
          <w:sz w:val="24"/>
          <w:szCs w:val="24"/>
        </w:rPr>
        <w:t>.</w:t>
      </w:r>
    </w:p>
    <w:p w14:paraId="047ADE48" w14:textId="682A58B1" w:rsidR="00255A2B" w:rsidRPr="003D2875" w:rsidRDefault="003D2875" w:rsidP="003D2875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2875">
        <w:rPr>
          <w:rFonts w:ascii="Times New Roman" w:hAnsi="Times New Roman"/>
          <w:sz w:val="24"/>
          <w:szCs w:val="24"/>
        </w:rPr>
        <w:t>Su</w:t>
      </w:r>
      <w:r w:rsidR="00255A2B" w:rsidRPr="003D2875">
        <w:rPr>
          <w:rFonts w:ascii="Times New Roman" w:hAnsi="Times New Roman"/>
          <w:sz w:val="24"/>
          <w:szCs w:val="24"/>
        </w:rPr>
        <w:t>lastri, Endang. 2020. “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Penyimpangan</w:t>
      </w:r>
      <w:proofErr w:type="spellEnd"/>
      <w:r w:rsidR="00255A2B"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Prinsip</w:t>
      </w:r>
      <w:proofErr w:type="spellEnd"/>
      <w:r w:rsidR="00255A2B" w:rsidRPr="003D2875">
        <w:rPr>
          <w:rFonts w:ascii="Times New Roman" w:hAnsi="Times New Roman"/>
          <w:sz w:val="24"/>
          <w:szCs w:val="24"/>
        </w:rPr>
        <w:t xml:space="preserve"> Kerjasama Dan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Implikatur</w:t>
      </w:r>
      <w:proofErr w:type="spellEnd"/>
      <w:r w:rsidR="00255A2B"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Percakapan</w:t>
      </w:r>
      <w:proofErr w:type="spellEnd"/>
      <w:r w:rsidR="00255A2B" w:rsidRPr="003D28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A2B" w:rsidRPr="003D2875">
        <w:rPr>
          <w:rFonts w:ascii="Times New Roman" w:hAnsi="Times New Roman"/>
          <w:sz w:val="24"/>
          <w:szCs w:val="24"/>
        </w:rPr>
        <w:t>Di</w:t>
      </w:r>
      <w:proofErr w:type="gramEnd"/>
      <w:r w:rsidR="00255A2B"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sz w:val="24"/>
          <w:szCs w:val="24"/>
        </w:rPr>
        <w:t xml:space="preserve">Serial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Tayangan</w:t>
      </w:r>
      <w:proofErr w:type="spellEnd"/>
      <w:r w:rsidR="00255A2B"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A2B" w:rsidRPr="003D2875">
        <w:rPr>
          <w:rFonts w:ascii="Times New Roman" w:hAnsi="Times New Roman"/>
          <w:i/>
          <w:sz w:val="24"/>
          <w:szCs w:val="24"/>
        </w:rPr>
        <w:t>Bocah</w:t>
      </w:r>
      <w:proofErr w:type="spellEnd"/>
      <w:r w:rsidR="00255A2B" w:rsidRPr="003D28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5A2B" w:rsidRPr="003D2875">
        <w:rPr>
          <w:rFonts w:ascii="Times New Roman" w:hAnsi="Times New Roman"/>
          <w:i/>
          <w:sz w:val="24"/>
          <w:szCs w:val="24"/>
        </w:rPr>
        <w:t>Ngapa</w:t>
      </w:r>
      <w:proofErr w:type="spellEnd"/>
      <w:r w:rsidR="00255A2B" w:rsidRPr="003D2875">
        <w:rPr>
          <w:rFonts w:ascii="Times New Roman" w:hAnsi="Times New Roman"/>
          <w:i/>
          <w:sz w:val="24"/>
          <w:szCs w:val="24"/>
        </w:rPr>
        <w:t xml:space="preserve">(k) </w:t>
      </w:r>
      <w:proofErr w:type="spellStart"/>
      <w:r w:rsidR="00255A2B" w:rsidRPr="003D2875">
        <w:rPr>
          <w:rFonts w:ascii="Times New Roman" w:hAnsi="Times New Roman"/>
          <w:i/>
          <w:sz w:val="24"/>
          <w:szCs w:val="24"/>
        </w:rPr>
        <w:t>Ya</w:t>
      </w:r>
      <w:proofErr w:type="spellEnd"/>
      <w:r w:rsidR="00255A2B" w:rsidRPr="003D2875">
        <w:rPr>
          <w:rFonts w:ascii="Times New Roman" w:hAnsi="Times New Roman"/>
          <w:i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sz w:val="24"/>
          <w:szCs w:val="24"/>
        </w:rPr>
        <w:t xml:space="preserve">TRANS7 Official”.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Skripsi</w:t>
      </w:r>
      <w:proofErr w:type="spellEnd"/>
      <w:r w:rsidR="00255A2B" w:rsidRPr="003D2875">
        <w:rPr>
          <w:rFonts w:ascii="Times New Roman" w:hAnsi="Times New Roman"/>
          <w:sz w:val="24"/>
          <w:szCs w:val="24"/>
        </w:rPr>
        <w:t>. Universitas Widya Dharma</w:t>
      </w:r>
      <w:r w:rsidR="00255A2B"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Klaten</w:t>
      </w:r>
      <w:proofErr w:type="spellEnd"/>
      <w:r w:rsidR="00255A2B" w:rsidRPr="003D2875">
        <w:rPr>
          <w:rFonts w:ascii="Times New Roman" w:hAnsi="Times New Roman"/>
          <w:sz w:val="24"/>
          <w:szCs w:val="24"/>
        </w:rPr>
        <w:t>,</w:t>
      </w:r>
      <w:r w:rsidR="00255A2B"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diakses</w:t>
      </w:r>
      <w:proofErr w:type="spellEnd"/>
      <w:r w:rsidR="00255A2B" w:rsidRPr="003D287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="00255A2B" w:rsidRPr="003D2875">
        <w:rPr>
          <w:rFonts w:ascii="Times New Roman" w:hAnsi="Times New Roman"/>
          <w:sz w:val="24"/>
          <w:szCs w:val="24"/>
        </w:rPr>
        <w:t>Juli</w:t>
      </w:r>
      <w:proofErr w:type="spellEnd"/>
      <w:r w:rsidR="00255A2B" w:rsidRPr="003D287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55A2B" w:rsidRPr="003D2875">
        <w:rPr>
          <w:rFonts w:ascii="Times New Roman" w:hAnsi="Times New Roman"/>
          <w:sz w:val="24"/>
          <w:szCs w:val="24"/>
        </w:rPr>
        <w:t>2021.</w:t>
      </w:r>
    </w:p>
    <w:p w14:paraId="78B39987" w14:textId="78AE2BB9" w:rsidR="00255A2B" w:rsidRPr="003D2875" w:rsidRDefault="00255A2B" w:rsidP="003D2875">
      <w:pPr>
        <w:pStyle w:val="BodyText"/>
        <w:spacing w:line="360" w:lineRule="auto"/>
        <w:ind w:left="567" w:right="176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875">
        <w:rPr>
          <w:rFonts w:ascii="Times New Roman" w:hAnsi="Times New Roman"/>
          <w:sz w:val="24"/>
          <w:szCs w:val="24"/>
        </w:rPr>
        <w:t>W</w:t>
      </w:r>
      <w:r w:rsidRPr="003D2875">
        <w:rPr>
          <w:rFonts w:ascii="Times New Roman" w:hAnsi="Times New Roman"/>
          <w:sz w:val="24"/>
          <w:szCs w:val="24"/>
        </w:rPr>
        <w:t>ijana</w:t>
      </w:r>
      <w:proofErr w:type="spellEnd"/>
      <w:r w:rsidRPr="003D2875">
        <w:rPr>
          <w:rFonts w:ascii="Times New Roman" w:hAnsi="Times New Roman"/>
          <w:sz w:val="24"/>
          <w:szCs w:val="24"/>
        </w:rPr>
        <w:t>, I Dewa Putu. 1996. Dasar-</w:t>
      </w:r>
      <w:proofErr w:type="spellStart"/>
      <w:r w:rsidRPr="003D2875">
        <w:rPr>
          <w:rFonts w:ascii="Times New Roman" w:hAnsi="Times New Roman"/>
          <w:sz w:val="24"/>
          <w:szCs w:val="24"/>
        </w:rPr>
        <w:t>dasar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Pragmatik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3D2875">
        <w:rPr>
          <w:rFonts w:ascii="Times New Roman" w:hAnsi="Times New Roman"/>
          <w:sz w:val="24"/>
          <w:szCs w:val="24"/>
        </w:rPr>
        <w:t>Penerbit</w:t>
      </w:r>
      <w:proofErr w:type="spellEnd"/>
      <w:r w:rsidRPr="003D2875">
        <w:rPr>
          <w:rFonts w:ascii="Times New Roman" w:hAnsi="Times New Roman"/>
          <w:sz w:val="24"/>
          <w:szCs w:val="24"/>
        </w:rPr>
        <w:t xml:space="preserve"> Andi Offset.</w:t>
      </w:r>
      <w:r w:rsidRPr="003D287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Yule,</w:t>
      </w:r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George. 2020.</w:t>
      </w:r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Pragmatik</w:t>
      </w:r>
      <w:proofErr w:type="spellEnd"/>
      <w:r w:rsidRPr="003D2875">
        <w:rPr>
          <w:rFonts w:ascii="Times New Roman" w:hAnsi="Times New Roman"/>
          <w:i/>
          <w:sz w:val="24"/>
          <w:szCs w:val="24"/>
        </w:rPr>
        <w:t>.</w:t>
      </w:r>
      <w:r w:rsidRPr="003D2875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Yogyakarta: Pustaka</w:t>
      </w:r>
      <w:r w:rsidRPr="003D28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Pelajar</w:t>
      </w:r>
      <w:proofErr w:type="spellEnd"/>
      <w:r w:rsidRPr="003D2875">
        <w:rPr>
          <w:rFonts w:ascii="Times New Roman" w:hAnsi="Times New Roman"/>
          <w:sz w:val="24"/>
          <w:szCs w:val="24"/>
        </w:rPr>
        <w:t>.</w:t>
      </w:r>
    </w:p>
    <w:p w14:paraId="1D15CCE0" w14:textId="77777777" w:rsidR="00255A2B" w:rsidRPr="003D2875" w:rsidRDefault="00255A2B" w:rsidP="003D2875">
      <w:pPr>
        <w:pStyle w:val="BodyText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875">
        <w:rPr>
          <w:rFonts w:ascii="Times New Roman" w:hAnsi="Times New Roman"/>
          <w:sz w:val="24"/>
          <w:szCs w:val="24"/>
        </w:rPr>
        <w:t>Zamain</w:t>
      </w:r>
      <w:proofErr w:type="spellEnd"/>
      <w:r w:rsidRPr="003D2875">
        <w:rPr>
          <w:rFonts w:ascii="Times New Roman" w:hAnsi="Times New Roman"/>
          <w:sz w:val="24"/>
          <w:szCs w:val="24"/>
        </w:rPr>
        <w:t>,</w:t>
      </w:r>
      <w:r w:rsidRPr="003D287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Ririn,</w:t>
      </w:r>
      <w:r w:rsidRPr="003D287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Cintya</w:t>
      </w:r>
      <w:r w:rsidRPr="003D2875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Nurika</w:t>
      </w:r>
      <w:proofErr w:type="spellEnd"/>
      <w:r w:rsidRPr="003D287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Irma.</w:t>
      </w:r>
      <w:r w:rsidRPr="003D28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2020.</w:t>
      </w:r>
      <w:r w:rsidRPr="003D287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“</w:t>
      </w:r>
      <w:proofErr w:type="spellStart"/>
      <w:r w:rsidRPr="003D2875">
        <w:rPr>
          <w:rFonts w:ascii="Times New Roman" w:hAnsi="Times New Roman"/>
          <w:sz w:val="24"/>
          <w:szCs w:val="24"/>
        </w:rPr>
        <w:t>Bentuk</w:t>
      </w:r>
      <w:proofErr w:type="spellEnd"/>
      <w:r w:rsidRPr="003D287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Tindak</w:t>
      </w:r>
      <w:proofErr w:type="spellEnd"/>
      <w:r w:rsidRPr="003D287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Tutur</w:t>
      </w:r>
      <w:proofErr w:type="spellEnd"/>
      <w:r w:rsidRPr="003D287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Ilokusi</w:t>
      </w:r>
      <w:proofErr w:type="spellEnd"/>
      <w:r w:rsidRPr="003D287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Dalam</w:t>
      </w:r>
      <w:r w:rsidRPr="003D28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Dialog</w:t>
      </w:r>
      <w:r w:rsidRPr="003D287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Film</w:t>
      </w:r>
    </w:p>
    <w:p w14:paraId="68617887" w14:textId="77777777" w:rsidR="00255A2B" w:rsidRPr="003D2875" w:rsidRDefault="00255A2B" w:rsidP="003D2875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2875">
        <w:rPr>
          <w:rFonts w:ascii="Times New Roman" w:hAnsi="Times New Roman"/>
          <w:i/>
          <w:sz w:val="24"/>
          <w:szCs w:val="24"/>
        </w:rPr>
        <w:t>Wanoja</w:t>
      </w:r>
      <w:proofErr w:type="spellEnd"/>
      <w:r w:rsidRPr="003D287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Karya</w:t>
      </w:r>
      <w:r w:rsidRPr="003D287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Rofie</w:t>
      </w:r>
      <w:proofErr w:type="spellEnd"/>
      <w:r w:rsidRPr="003D28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Al</w:t>
      </w:r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Joe”.</w:t>
      </w:r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3D287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D2875">
        <w:rPr>
          <w:rFonts w:ascii="Times New Roman" w:hAnsi="Times New Roman"/>
          <w:i/>
          <w:sz w:val="24"/>
          <w:szCs w:val="24"/>
        </w:rPr>
        <w:t>Bindo</w:t>
      </w:r>
      <w:r w:rsidRPr="003D2875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D2875">
        <w:rPr>
          <w:rFonts w:ascii="Times New Roman" w:hAnsi="Times New Roman"/>
          <w:i/>
          <w:sz w:val="24"/>
          <w:szCs w:val="24"/>
        </w:rPr>
        <w:t>Sastra</w:t>
      </w:r>
      <w:r w:rsidRPr="003D2875">
        <w:rPr>
          <w:rFonts w:ascii="Times New Roman" w:hAnsi="Times New Roman"/>
          <w:sz w:val="24"/>
          <w:szCs w:val="24"/>
        </w:rPr>
        <w:t>,</w:t>
      </w:r>
      <w:r w:rsidRPr="003D28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diakses</w:t>
      </w:r>
      <w:proofErr w:type="spellEnd"/>
      <w:r w:rsidRPr="003D28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22</w:t>
      </w:r>
      <w:r w:rsidRPr="003D28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D2875">
        <w:rPr>
          <w:rFonts w:ascii="Times New Roman" w:hAnsi="Times New Roman"/>
          <w:sz w:val="24"/>
          <w:szCs w:val="24"/>
        </w:rPr>
        <w:t>Juli</w:t>
      </w:r>
      <w:proofErr w:type="spellEnd"/>
      <w:r w:rsidRPr="003D287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2875">
        <w:rPr>
          <w:rFonts w:ascii="Times New Roman" w:hAnsi="Times New Roman"/>
          <w:sz w:val="24"/>
          <w:szCs w:val="24"/>
        </w:rPr>
        <w:t>2021.</w:t>
      </w:r>
    </w:p>
    <w:sectPr w:rsidR="00255A2B" w:rsidRPr="003D2875" w:rsidSect="00873C9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40" w:right="1440" w:bottom="1440" w:left="1440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1D29" w14:textId="77777777" w:rsidR="00C460FB" w:rsidRDefault="00C460FB" w:rsidP="00E130EE">
      <w:pPr>
        <w:spacing w:after="0" w:line="240" w:lineRule="auto"/>
      </w:pPr>
      <w:r>
        <w:separator/>
      </w:r>
    </w:p>
  </w:endnote>
  <w:endnote w:type="continuationSeparator" w:id="0">
    <w:p w14:paraId="0BAD73A6" w14:textId="77777777" w:rsidR="00C460FB" w:rsidRDefault="00C460FB" w:rsidP="00E1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674851"/>
      <w:docPartObj>
        <w:docPartGallery w:val="Page Numbers (Bottom of Page)"/>
        <w:docPartUnique/>
      </w:docPartObj>
    </w:sdtPr>
    <w:sdtContent>
      <w:p w14:paraId="71F2C80B" w14:textId="194672E0" w:rsidR="00873C97" w:rsidRDefault="00873C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7F5882B2" w14:textId="77777777" w:rsidR="00873C97" w:rsidRDefault="00873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F97F" w14:textId="77777777" w:rsidR="009325E8" w:rsidRDefault="00056EEE">
    <w:pPr>
      <w:pStyle w:val="Footer"/>
      <w:jc w:val="center"/>
    </w:pPr>
    <w:r>
      <w:fldChar w:fldCharType="begin"/>
    </w:r>
    <w:r w:rsidR="009325E8">
      <w:instrText xml:space="preserve"> PAGE   \* MERGEFORMAT </w:instrText>
    </w:r>
    <w:r>
      <w:fldChar w:fldCharType="separate"/>
    </w:r>
    <w:r w:rsidR="00BE7A90">
      <w:rPr>
        <w:noProof/>
      </w:rPr>
      <w:t>10</w:t>
    </w:r>
    <w:r>
      <w:fldChar w:fldCharType="end"/>
    </w:r>
  </w:p>
  <w:p w14:paraId="4D5C4418" w14:textId="77777777" w:rsidR="009325E8" w:rsidRDefault="009325E8">
    <w:pPr>
      <w:pStyle w:val="Footer"/>
    </w:pPr>
  </w:p>
  <w:p w14:paraId="12A2E9CA" w14:textId="77777777" w:rsidR="00881FEE" w:rsidRDefault="00881FEE"/>
  <w:p w14:paraId="19524685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2CB6" w14:textId="77777777" w:rsidR="009325E8" w:rsidRDefault="00056EEE">
    <w:pPr>
      <w:pStyle w:val="Footer"/>
      <w:jc w:val="center"/>
    </w:pPr>
    <w:r>
      <w:fldChar w:fldCharType="begin"/>
    </w:r>
    <w:r w:rsidR="009325E8">
      <w:instrText xml:space="preserve"> PAGE   \* MERGEFORMAT </w:instrText>
    </w:r>
    <w:r>
      <w:fldChar w:fldCharType="separate"/>
    </w:r>
    <w:r w:rsidR="00BE7A90">
      <w:rPr>
        <w:noProof/>
      </w:rPr>
      <w:t>9</w:t>
    </w:r>
    <w:r>
      <w:fldChar w:fldCharType="end"/>
    </w:r>
  </w:p>
  <w:p w14:paraId="25DD4B63" w14:textId="77777777" w:rsidR="009325E8" w:rsidRDefault="009325E8">
    <w:pPr>
      <w:pStyle w:val="Footer"/>
    </w:pPr>
  </w:p>
  <w:p w14:paraId="6EB148F8" w14:textId="77777777" w:rsidR="00881FEE" w:rsidRDefault="00881FEE"/>
  <w:p w14:paraId="310E7AF1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FA97" w14:textId="77777777" w:rsidR="00C460FB" w:rsidRDefault="00C460FB" w:rsidP="00E130EE">
      <w:pPr>
        <w:spacing w:after="0" w:line="240" w:lineRule="auto"/>
      </w:pPr>
      <w:r>
        <w:separator/>
      </w:r>
    </w:p>
  </w:footnote>
  <w:footnote w:type="continuationSeparator" w:id="0">
    <w:p w14:paraId="4F99DC17" w14:textId="77777777" w:rsidR="00C460FB" w:rsidRDefault="00C460FB" w:rsidP="00E1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67F" w14:textId="77777777" w:rsidR="00873C97" w:rsidRPr="00A82DA7" w:rsidRDefault="00873C97" w:rsidP="00873C97">
    <w:pPr>
      <w:wordWrap w:val="0"/>
      <w:spacing w:line="240" w:lineRule="auto"/>
      <w:contextualSpacing/>
      <w:jc w:val="right"/>
      <w:rPr>
        <w:rFonts w:ascii="Georgia" w:hAnsi="Georgia"/>
        <w:bCs/>
        <w:sz w:val="18"/>
        <w:szCs w:val="18"/>
        <w:lang w:eastAsia="ja-JP"/>
      </w:rPr>
    </w:pPr>
    <w:proofErr w:type="spellStart"/>
    <w:r>
      <w:rPr>
        <w:rFonts w:ascii="Georgia" w:hAnsi="Georgia" w:hint="eastAsia"/>
        <w:bCs/>
        <w:sz w:val="18"/>
        <w:szCs w:val="18"/>
        <w:lang w:eastAsia="ja-JP"/>
      </w:rPr>
      <w:t>Jurnal</w:t>
    </w:r>
    <w:proofErr w:type="spellEnd"/>
    <w:r>
      <w:rPr>
        <w:rFonts w:ascii="Georgia" w:hAnsi="Georgia" w:hint="eastAsia"/>
        <w:bCs/>
        <w:sz w:val="18"/>
        <w:szCs w:val="18"/>
        <w:lang w:eastAsia="ja-JP"/>
      </w:rPr>
      <w:t xml:space="preserve"> </w:t>
    </w:r>
    <w:proofErr w:type="spellStart"/>
    <w:r>
      <w:rPr>
        <w:rFonts w:ascii="Georgia" w:hAnsi="Georgia" w:hint="eastAsia"/>
        <w:bCs/>
        <w:sz w:val="18"/>
        <w:szCs w:val="18"/>
        <w:lang w:eastAsia="ja-JP"/>
      </w:rPr>
      <w:t>Iswara</w:t>
    </w:r>
    <w:proofErr w:type="spellEnd"/>
  </w:p>
  <w:p w14:paraId="4B6525C8" w14:textId="6AAD3C5E" w:rsidR="00873C97" w:rsidRPr="00A82DA7" w:rsidRDefault="00873C97" w:rsidP="00873C97">
    <w:pPr>
      <w:pBdr>
        <w:bottom w:val="single" w:sz="4" w:space="1" w:color="auto"/>
      </w:pBdr>
      <w:spacing w:line="240" w:lineRule="auto"/>
      <w:contextualSpacing/>
      <w:jc w:val="right"/>
      <w:rPr>
        <w:rFonts w:ascii="Georgia" w:hAnsi="Georgia"/>
        <w:bCs/>
        <w:sz w:val="18"/>
        <w:szCs w:val="18"/>
      </w:rPr>
    </w:pP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Cs/>
        <w:sz w:val="18"/>
        <w:szCs w:val="18"/>
      </w:rPr>
      <w:t xml:space="preserve">                                                                              Vol. I, No. 2, 202</w:t>
    </w:r>
    <w:r>
      <w:rPr>
        <w:rFonts w:ascii="Georgia" w:hAnsi="Georgia"/>
        <w:bCs/>
        <w:sz w:val="18"/>
        <w:szCs w:val="18"/>
      </w:rPr>
      <w:t>1</w:t>
    </w:r>
    <w:r w:rsidRPr="00A82DA7">
      <w:rPr>
        <w:rFonts w:ascii="Georgia" w:hAnsi="Georgia"/>
        <w:bCs/>
        <w:sz w:val="18"/>
        <w:szCs w:val="18"/>
      </w:rPr>
      <w:t>, pp.</w:t>
    </w:r>
    <w:r>
      <w:rPr>
        <w:rFonts w:ascii="Georgia" w:hAnsi="Georgia"/>
        <w:bCs/>
        <w:sz w:val="18"/>
        <w:szCs w:val="18"/>
      </w:rPr>
      <w:t>52—67</w:t>
    </w:r>
  </w:p>
  <w:p w14:paraId="251B9992" w14:textId="12F1C296" w:rsidR="00873C97" w:rsidRPr="00873C97" w:rsidRDefault="00873C97" w:rsidP="00873C97">
    <w:pPr>
      <w:pBdr>
        <w:bottom w:val="single" w:sz="4" w:space="1" w:color="auto"/>
      </w:pBdr>
      <w:tabs>
        <w:tab w:val="left" w:pos="2820"/>
        <w:tab w:val="right" w:pos="9026"/>
      </w:tabs>
      <w:spacing w:line="240" w:lineRule="auto"/>
      <w:contextualSpacing/>
      <w:jc w:val="right"/>
      <w:rPr>
        <w:rFonts w:ascii="Georgia" w:hAnsi="Georgia"/>
        <w:bCs/>
        <w:sz w:val="18"/>
        <w:szCs w:val="18"/>
      </w:rPr>
    </w:pPr>
    <w:r>
      <w:rPr>
        <w:rFonts w:ascii="Georgia" w:hAnsi="Georgia"/>
        <w:bCs/>
        <w:sz w:val="18"/>
        <w:szCs w:val="18"/>
      </w:rPr>
      <w:tab/>
    </w:r>
    <w:r>
      <w:rPr>
        <w:rFonts w:ascii="Georgia" w:hAnsi="Georgia"/>
        <w:bCs/>
        <w:sz w:val="18"/>
        <w:szCs w:val="18"/>
      </w:rPr>
      <w:tab/>
      <w:t xml:space="preserve">Website: </w:t>
    </w:r>
    <w:hyperlink r:id="rId1" w:history="1">
      <w:r>
        <w:rPr>
          <w:rStyle w:val="Hyperlink"/>
        </w:rPr>
        <w:t>http://jos.unsoed.ac.id/index.php/iswara/index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6EC6" w14:textId="77777777" w:rsidR="00D35B09" w:rsidRPr="00A82DA7" w:rsidRDefault="00D35B09" w:rsidP="00D35B09">
    <w:pPr>
      <w:wordWrap w:val="0"/>
      <w:spacing w:line="240" w:lineRule="auto"/>
      <w:contextualSpacing/>
      <w:jc w:val="right"/>
      <w:rPr>
        <w:rFonts w:ascii="Georgia" w:hAnsi="Georgia"/>
        <w:bCs/>
        <w:sz w:val="18"/>
        <w:szCs w:val="18"/>
        <w:lang w:eastAsia="ja-JP"/>
      </w:rPr>
    </w:pPr>
    <w:proofErr w:type="spellStart"/>
    <w:r>
      <w:rPr>
        <w:rFonts w:ascii="Georgia" w:hAnsi="Georgia" w:hint="eastAsia"/>
        <w:bCs/>
        <w:sz w:val="18"/>
        <w:szCs w:val="18"/>
        <w:lang w:eastAsia="ja-JP"/>
      </w:rPr>
      <w:t>Jurnal</w:t>
    </w:r>
    <w:proofErr w:type="spellEnd"/>
    <w:r>
      <w:rPr>
        <w:rFonts w:ascii="Georgia" w:hAnsi="Georgia" w:hint="eastAsia"/>
        <w:bCs/>
        <w:sz w:val="18"/>
        <w:szCs w:val="18"/>
        <w:lang w:eastAsia="ja-JP"/>
      </w:rPr>
      <w:t xml:space="preserve"> </w:t>
    </w:r>
    <w:proofErr w:type="spellStart"/>
    <w:r>
      <w:rPr>
        <w:rFonts w:ascii="Georgia" w:hAnsi="Georgia" w:hint="eastAsia"/>
        <w:bCs/>
        <w:sz w:val="18"/>
        <w:szCs w:val="18"/>
        <w:lang w:eastAsia="ja-JP"/>
      </w:rPr>
      <w:t>Iswara</w:t>
    </w:r>
    <w:proofErr w:type="spellEnd"/>
  </w:p>
  <w:p w14:paraId="755F697C" w14:textId="77777777" w:rsidR="00D35B09" w:rsidRPr="00A82DA7" w:rsidRDefault="00D35B09" w:rsidP="00D35B09">
    <w:pPr>
      <w:pBdr>
        <w:bottom w:val="single" w:sz="4" w:space="1" w:color="auto"/>
      </w:pBdr>
      <w:spacing w:line="240" w:lineRule="auto"/>
      <w:contextualSpacing/>
      <w:jc w:val="right"/>
      <w:rPr>
        <w:rFonts w:ascii="Georgia" w:hAnsi="Georgia"/>
        <w:bCs/>
        <w:sz w:val="18"/>
        <w:szCs w:val="18"/>
      </w:rPr>
    </w:pPr>
    <w:r>
      <w:rPr>
        <w:rFonts w:ascii="Georgia" w:hAnsi="Georgia"/>
        <w:b/>
        <w:bCs/>
        <w:sz w:val="18"/>
        <w:szCs w:val="18"/>
      </w:rPr>
      <w:t>Faiz, Abid</w:t>
    </w: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Cs/>
        <w:sz w:val="18"/>
        <w:szCs w:val="18"/>
      </w:rPr>
      <w:t xml:space="preserve">                                                                              Vol. I, No. 2, 2020</w:t>
    </w:r>
    <w:r w:rsidRPr="00A82DA7">
      <w:rPr>
        <w:rFonts w:ascii="Georgia" w:hAnsi="Georgia"/>
        <w:bCs/>
        <w:sz w:val="18"/>
        <w:szCs w:val="18"/>
      </w:rPr>
      <w:t>, pp.</w:t>
    </w:r>
    <w:r>
      <w:rPr>
        <w:rFonts w:ascii="Georgia" w:hAnsi="Georgia"/>
        <w:bCs/>
        <w:sz w:val="18"/>
        <w:szCs w:val="18"/>
      </w:rPr>
      <w:t>68—79</w:t>
    </w:r>
  </w:p>
  <w:p w14:paraId="09676154" w14:textId="5464DCB7" w:rsidR="009325E8" w:rsidRPr="00D35B09" w:rsidRDefault="00D35B09" w:rsidP="00D35B09">
    <w:pPr>
      <w:pBdr>
        <w:bottom w:val="single" w:sz="4" w:space="1" w:color="auto"/>
      </w:pBdr>
      <w:spacing w:line="240" w:lineRule="auto"/>
      <w:contextualSpacing/>
      <w:jc w:val="right"/>
      <w:rPr>
        <w:rFonts w:ascii="Georgia" w:hAnsi="Georgia"/>
        <w:bCs/>
        <w:sz w:val="18"/>
        <w:szCs w:val="18"/>
      </w:rPr>
    </w:pPr>
    <w:r>
      <w:rPr>
        <w:rFonts w:ascii="Georgia" w:hAnsi="Georgia"/>
        <w:bCs/>
        <w:sz w:val="18"/>
        <w:szCs w:val="18"/>
      </w:rPr>
      <w:t xml:space="preserve">Website: </w:t>
    </w:r>
    <w:hyperlink r:id="rId1" w:history="1">
      <w:r>
        <w:rPr>
          <w:rStyle w:val="Hyperlink"/>
        </w:rPr>
        <w:t>http://jos.unsoed.ac.id/index.php/iswara/index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931B" w14:textId="77777777" w:rsidR="009325E8" w:rsidRPr="00A82DA7" w:rsidRDefault="0022074D" w:rsidP="00873C97">
    <w:pPr>
      <w:wordWrap w:val="0"/>
      <w:spacing w:line="240" w:lineRule="auto"/>
      <w:contextualSpacing/>
      <w:jc w:val="right"/>
      <w:rPr>
        <w:rFonts w:ascii="Georgia" w:hAnsi="Georgia"/>
        <w:bCs/>
        <w:sz w:val="18"/>
        <w:szCs w:val="18"/>
        <w:lang w:eastAsia="ja-JP"/>
      </w:rPr>
    </w:pPr>
    <w:proofErr w:type="spellStart"/>
    <w:r>
      <w:rPr>
        <w:rFonts w:ascii="Georgia" w:hAnsi="Georgia" w:hint="eastAsia"/>
        <w:bCs/>
        <w:sz w:val="18"/>
        <w:szCs w:val="18"/>
        <w:lang w:eastAsia="ja-JP"/>
      </w:rPr>
      <w:t>Jurnal</w:t>
    </w:r>
    <w:proofErr w:type="spellEnd"/>
    <w:r>
      <w:rPr>
        <w:rFonts w:ascii="Georgia" w:hAnsi="Georgia" w:hint="eastAsia"/>
        <w:bCs/>
        <w:sz w:val="18"/>
        <w:szCs w:val="18"/>
        <w:lang w:eastAsia="ja-JP"/>
      </w:rPr>
      <w:t xml:space="preserve"> </w:t>
    </w:r>
    <w:proofErr w:type="spellStart"/>
    <w:r>
      <w:rPr>
        <w:rFonts w:ascii="Georgia" w:hAnsi="Georgia" w:hint="eastAsia"/>
        <w:bCs/>
        <w:sz w:val="18"/>
        <w:szCs w:val="18"/>
        <w:lang w:eastAsia="ja-JP"/>
      </w:rPr>
      <w:t>Iswara</w:t>
    </w:r>
    <w:proofErr w:type="spellEnd"/>
  </w:p>
  <w:p w14:paraId="67F54DEB" w14:textId="245F03CC" w:rsidR="009325E8" w:rsidRPr="00A82DA7" w:rsidRDefault="00FB3EC7" w:rsidP="00873C97">
    <w:pPr>
      <w:pBdr>
        <w:bottom w:val="single" w:sz="4" w:space="1" w:color="auto"/>
      </w:pBdr>
      <w:spacing w:line="240" w:lineRule="auto"/>
      <w:contextualSpacing/>
      <w:jc w:val="right"/>
      <w:rPr>
        <w:rFonts w:ascii="Georgia" w:hAnsi="Georgia"/>
        <w:bCs/>
        <w:sz w:val="18"/>
        <w:szCs w:val="18"/>
      </w:rPr>
    </w:pP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/>
        <w:bCs/>
        <w:sz w:val="18"/>
        <w:szCs w:val="18"/>
      </w:rPr>
      <w:tab/>
    </w:r>
    <w:r>
      <w:rPr>
        <w:rFonts w:ascii="Georgia" w:hAnsi="Georgia"/>
        <w:b/>
        <w:bCs/>
        <w:sz w:val="18"/>
        <w:szCs w:val="18"/>
      </w:rPr>
      <w:tab/>
    </w:r>
    <w:r w:rsidR="009325E8">
      <w:rPr>
        <w:rFonts w:ascii="Georgia" w:hAnsi="Georgia"/>
        <w:bCs/>
        <w:sz w:val="18"/>
        <w:szCs w:val="18"/>
      </w:rPr>
      <w:t xml:space="preserve">                                                                              Vol. </w:t>
    </w:r>
    <w:r w:rsidR="00D41E89">
      <w:rPr>
        <w:rFonts w:ascii="Georgia" w:hAnsi="Georgia"/>
        <w:bCs/>
        <w:sz w:val="18"/>
        <w:szCs w:val="18"/>
      </w:rPr>
      <w:t>I</w:t>
    </w:r>
    <w:r w:rsidR="009325E8">
      <w:rPr>
        <w:rFonts w:ascii="Georgia" w:hAnsi="Georgia"/>
        <w:bCs/>
        <w:sz w:val="18"/>
        <w:szCs w:val="18"/>
      </w:rPr>
      <w:t xml:space="preserve">, No. </w:t>
    </w:r>
    <w:r w:rsidR="00D41E89">
      <w:rPr>
        <w:rFonts w:ascii="Georgia" w:hAnsi="Georgia"/>
        <w:bCs/>
        <w:sz w:val="18"/>
        <w:szCs w:val="18"/>
      </w:rPr>
      <w:t>2</w:t>
    </w:r>
    <w:r w:rsidR="009325E8">
      <w:rPr>
        <w:rFonts w:ascii="Georgia" w:hAnsi="Georgia"/>
        <w:bCs/>
        <w:sz w:val="18"/>
        <w:szCs w:val="18"/>
      </w:rPr>
      <w:t xml:space="preserve">, </w:t>
    </w:r>
    <w:r w:rsidR="00D41E89">
      <w:rPr>
        <w:rFonts w:ascii="Georgia" w:hAnsi="Georgia"/>
        <w:bCs/>
        <w:sz w:val="18"/>
        <w:szCs w:val="18"/>
      </w:rPr>
      <w:t>202</w:t>
    </w:r>
    <w:r w:rsidR="00873C97">
      <w:rPr>
        <w:rFonts w:ascii="Georgia" w:hAnsi="Georgia"/>
        <w:bCs/>
        <w:sz w:val="18"/>
        <w:szCs w:val="18"/>
      </w:rPr>
      <w:t>1</w:t>
    </w:r>
    <w:r w:rsidR="009325E8" w:rsidRPr="00A82DA7">
      <w:rPr>
        <w:rFonts w:ascii="Georgia" w:hAnsi="Georgia"/>
        <w:bCs/>
        <w:sz w:val="18"/>
        <w:szCs w:val="18"/>
      </w:rPr>
      <w:t>, pp.</w:t>
    </w:r>
    <w:r w:rsidR="004E3324">
      <w:rPr>
        <w:rFonts w:ascii="Georgia" w:hAnsi="Georgia"/>
        <w:bCs/>
        <w:sz w:val="18"/>
        <w:szCs w:val="18"/>
      </w:rPr>
      <w:t>52</w:t>
    </w:r>
    <w:r>
      <w:rPr>
        <w:rFonts w:ascii="Georgia" w:hAnsi="Georgia"/>
        <w:bCs/>
        <w:sz w:val="18"/>
        <w:szCs w:val="18"/>
      </w:rPr>
      <w:t>—</w:t>
    </w:r>
    <w:r w:rsidR="004E3324">
      <w:rPr>
        <w:rFonts w:ascii="Georgia" w:hAnsi="Georgia"/>
        <w:bCs/>
        <w:sz w:val="18"/>
        <w:szCs w:val="18"/>
      </w:rPr>
      <w:t>67</w:t>
    </w:r>
  </w:p>
  <w:p w14:paraId="4F8B515A" w14:textId="46D9F6D3" w:rsidR="009325E8" w:rsidRPr="00D35B09" w:rsidRDefault="00873C97" w:rsidP="00873C97">
    <w:pPr>
      <w:pBdr>
        <w:bottom w:val="single" w:sz="4" w:space="1" w:color="auto"/>
      </w:pBdr>
      <w:tabs>
        <w:tab w:val="left" w:pos="2820"/>
        <w:tab w:val="right" w:pos="9026"/>
      </w:tabs>
      <w:spacing w:line="240" w:lineRule="auto"/>
      <w:contextualSpacing/>
      <w:jc w:val="right"/>
      <w:rPr>
        <w:rFonts w:ascii="Georgia" w:hAnsi="Georgia"/>
        <w:bCs/>
        <w:sz w:val="18"/>
        <w:szCs w:val="18"/>
      </w:rPr>
    </w:pPr>
    <w:r>
      <w:rPr>
        <w:rFonts w:ascii="Georgia" w:hAnsi="Georgia"/>
        <w:bCs/>
        <w:sz w:val="18"/>
        <w:szCs w:val="18"/>
      </w:rPr>
      <w:tab/>
    </w:r>
    <w:r>
      <w:rPr>
        <w:rFonts w:ascii="Georgia" w:hAnsi="Georgia"/>
        <w:bCs/>
        <w:sz w:val="18"/>
        <w:szCs w:val="18"/>
      </w:rPr>
      <w:tab/>
    </w:r>
    <w:r w:rsidR="009325E8">
      <w:rPr>
        <w:rFonts w:ascii="Georgia" w:hAnsi="Georgia"/>
        <w:bCs/>
        <w:sz w:val="18"/>
        <w:szCs w:val="18"/>
      </w:rPr>
      <w:t xml:space="preserve">Website: </w:t>
    </w:r>
    <w:hyperlink r:id="rId1" w:history="1">
      <w:r w:rsidR="0022074D">
        <w:rPr>
          <w:rStyle w:val="Hyperlink"/>
        </w:rPr>
        <w:t>http://jos.unsoed.ac.id/index.php/iswara/index</w:t>
      </w:r>
    </w:hyperlink>
  </w:p>
  <w:p w14:paraId="0319ACDD" w14:textId="77777777" w:rsidR="00881FEE" w:rsidRDefault="00881FEE"/>
  <w:p w14:paraId="2EF3E913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54AA"/>
    <w:multiLevelType w:val="hybridMultilevel"/>
    <w:tmpl w:val="B5483640"/>
    <w:lvl w:ilvl="0" w:tplc="8482E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115AF8"/>
    <w:multiLevelType w:val="multilevel"/>
    <w:tmpl w:val="586207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9A7C56"/>
    <w:multiLevelType w:val="hybridMultilevel"/>
    <w:tmpl w:val="7B0C2248"/>
    <w:lvl w:ilvl="0" w:tplc="07F0D694">
      <w:start w:val="1"/>
      <w:numFmt w:val="decimal"/>
      <w:lvlText w:val="[%1]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50063"/>
    <w:multiLevelType w:val="hybridMultilevel"/>
    <w:tmpl w:val="4468C3DC"/>
    <w:lvl w:ilvl="0" w:tplc="695A10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45DA9"/>
    <w:multiLevelType w:val="hybridMultilevel"/>
    <w:tmpl w:val="6A0A61E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48117FDD"/>
    <w:multiLevelType w:val="hybridMultilevel"/>
    <w:tmpl w:val="51D60EF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7A30"/>
    <w:multiLevelType w:val="hybridMultilevel"/>
    <w:tmpl w:val="C15EDE84"/>
    <w:lvl w:ilvl="0" w:tplc="FAFC3C3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2A8A6652">
      <w:numFmt w:val="bullet"/>
      <w:lvlText w:val="•"/>
      <w:lvlJc w:val="left"/>
      <w:pPr>
        <w:ind w:left="1260" w:hanging="240"/>
      </w:pPr>
      <w:rPr>
        <w:lang w:val="en-US" w:eastAsia="en-US" w:bidi="ar-SA"/>
      </w:rPr>
    </w:lvl>
    <w:lvl w:ilvl="2" w:tplc="C2B8C61C">
      <w:numFmt w:val="bullet"/>
      <w:lvlText w:val="•"/>
      <w:lvlJc w:val="left"/>
      <w:pPr>
        <w:ind w:left="2161" w:hanging="240"/>
      </w:pPr>
      <w:rPr>
        <w:lang w:val="en-US" w:eastAsia="en-US" w:bidi="ar-SA"/>
      </w:rPr>
    </w:lvl>
    <w:lvl w:ilvl="3" w:tplc="B4C69C74">
      <w:numFmt w:val="bullet"/>
      <w:lvlText w:val="•"/>
      <w:lvlJc w:val="left"/>
      <w:pPr>
        <w:ind w:left="3061" w:hanging="240"/>
      </w:pPr>
      <w:rPr>
        <w:lang w:val="en-US" w:eastAsia="en-US" w:bidi="ar-SA"/>
      </w:rPr>
    </w:lvl>
    <w:lvl w:ilvl="4" w:tplc="B99056C0">
      <w:numFmt w:val="bullet"/>
      <w:lvlText w:val="•"/>
      <w:lvlJc w:val="left"/>
      <w:pPr>
        <w:ind w:left="3962" w:hanging="240"/>
      </w:pPr>
      <w:rPr>
        <w:lang w:val="en-US" w:eastAsia="en-US" w:bidi="ar-SA"/>
      </w:rPr>
    </w:lvl>
    <w:lvl w:ilvl="5" w:tplc="69EA92D8">
      <w:numFmt w:val="bullet"/>
      <w:lvlText w:val="•"/>
      <w:lvlJc w:val="left"/>
      <w:pPr>
        <w:ind w:left="4863" w:hanging="240"/>
      </w:pPr>
      <w:rPr>
        <w:lang w:val="en-US" w:eastAsia="en-US" w:bidi="ar-SA"/>
      </w:rPr>
    </w:lvl>
    <w:lvl w:ilvl="6" w:tplc="0B60AF68">
      <w:numFmt w:val="bullet"/>
      <w:lvlText w:val="•"/>
      <w:lvlJc w:val="left"/>
      <w:pPr>
        <w:ind w:left="5763" w:hanging="240"/>
      </w:pPr>
      <w:rPr>
        <w:lang w:val="en-US" w:eastAsia="en-US" w:bidi="ar-SA"/>
      </w:rPr>
    </w:lvl>
    <w:lvl w:ilvl="7" w:tplc="A3D825D4">
      <w:numFmt w:val="bullet"/>
      <w:lvlText w:val="•"/>
      <w:lvlJc w:val="left"/>
      <w:pPr>
        <w:ind w:left="6664" w:hanging="240"/>
      </w:pPr>
      <w:rPr>
        <w:lang w:val="en-US" w:eastAsia="en-US" w:bidi="ar-SA"/>
      </w:rPr>
    </w:lvl>
    <w:lvl w:ilvl="8" w:tplc="A37C541C">
      <w:numFmt w:val="bullet"/>
      <w:lvlText w:val="•"/>
      <w:lvlJc w:val="left"/>
      <w:pPr>
        <w:ind w:left="7564" w:hanging="240"/>
      </w:pPr>
      <w:rPr>
        <w:lang w:val="en-US" w:eastAsia="en-US" w:bidi="ar-SA"/>
      </w:rPr>
    </w:lvl>
  </w:abstractNum>
  <w:abstractNum w:abstractNumId="17" w15:restartNumberingAfterBreak="0">
    <w:nsid w:val="50CE34B9"/>
    <w:multiLevelType w:val="hybridMultilevel"/>
    <w:tmpl w:val="1DC473E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7A47B0"/>
    <w:multiLevelType w:val="hybridMultilevel"/>
    <w:tmpl w:val="E1B47B3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5C6B4D41"/>
    <w:multiLevelType w:val="multilevel"/>
    <w:tmpl w:val="1B70F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93326C"/>
    <w:multiLevelType w:val="hybridMultilevel"/>
    <w:tmpl w:val="CFF0BF18"/>
    <w:lvl w:ilvl="0" w:tplc="C6AC2A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701AAB"/>
    <w:multiLevelType w:val="multilevel"/>
    <w:tmpl w:val="B5FAD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43473271">
    <w:abstractNumId w:val="9"/>
  </w:num>
  <w:num w:numId="2" w16cid:durableId="644625204">
    <w:abstractNumId w:val="8"/>
  </w:num>
  <w:num w:numId="3" w16cid:durableId="2079748199">
    <w:abstractNumId w:val="9"/>
  </w:num>
  <w:num w:numId="4" w16cid:durableId="616251538">
    <w:abstractNumId w:val="8"/>
  </w:num>
  <w:num w:numId="5" w16cid:durableId="1681619505">
    <w:abstractNumId w:val="9"/>
  </w:num>
  <w:num w:numId="6" w16cid:durableId="1847817165">
    <w:abstractNumId w:val="8"/>
  </w:num>
  <w:num w:numId="7" w16cid:durableId="1944653348">
    <w:abstractNumId w:val="9"/>
  </w:num>
  <w:num w:numId="8" w16cid:durableId="1345131257">
    <w:abstractNumId w:val="8"/>
  </w:num>
  <w:num w:numId="9" w16cid:durableId="153496095">
    <w:abstractNumId w:val="9"/>
  </w:num>
  <w:num w:numId="10" w16cid:durableId="176693982">
    <w:abstractNumId w:val="8"/>
  </w:num>
  <w:num w:numId="11" w16cid:durableId="1588728712">
    <w:abstractNumId w:val="9"/>
  </w:num>
  <w:num w:numId="12" w16cid:durableId="46759318">
    <w:abstractNumId w:val="8"/>
  </w:num>
  <w:num w:numId="13" w16cid:durableId="2042899609">
    <w:abstractNumId w:val="9"/>
  </w:num>
  <w:num w:numId="14" w16cid:durableId="110710159">
    <w:abstractNumId w:val="8"/>
  </w:num>
  <w:num w:numId="15" w16cid:durableId="901452158">
    <w:abstractNumId w:val="9"/>
  </w:num>
  <w:num w:numId="16" w16cid:durableId="670641926">
    <w:abstractNumId w:val="8"/>
  </w:num>
  <w:num w:numId="17" w16cid:durableId="1663698416">
    <w:abstractNumId w:val="9"/>
  </w:num>
  <w:num w:numId="18" w16cid:durableId="2141192257">
    <w:abstractNumId w:val="8"/>
  </w:num>
  <w:num w:numId="19" w16cid:durableId="1917133308">
    <w:abstractNumId w:val="9"/>
  </w:num>
  <w:num w:numId="20" w16cid:durableId="1385257147">
    <w:abstractNumId w:val="8"/>
  </w:num>
  <w:num w:numId="21" w16cid:durableId="1432160123">
    <w:abstractNumId w:val="9"/>
  </w:num>
  <w:num w:numId="22" w16cid:durableId="628828166">
    <w:abstractNumId w:val="8"/>
  </w:num>
  <w:num w:numId="23" w16cid:durableId="1530218785">
    <w:abstractNumId w:val="7"/>
  </w:num>
  <w:num w:numId="24" w16cid:durableId="1840538143">
    <w:abstractNumId w:val="6"/>
  </w:num>
  <w:num w:numId="25" w16cid:durableId="1587568180">
    <w:abstractNumId w:val="5"/>
  </w:num>
  <w:num w:numId="26" w16cid:durableId="1954553150">
    <w:abstractNumId w:val="4"/>
  </w:num>
  <w:num w:numId="27" w16cid:durableId="1417675873">
    <w:abstractNumId w:val="3"/>
  </w:num>
  <w:num w:numId="28" w16cid:durableId="917860217">
    <w:abstractNumId w:val="2"/>
  </w:num>
  <w:num w:numId="29" w16cid:durableId="1458796492">
    <w:abstractNumId w:val="1"/>
  </w:num>
  <w:num w:numId="30" w16cid:durableId="736589520">
    <w:abstractNumId w:val="0"/>
  </w:num>
  <w:num w:numId="31" w16cid:durableId="1688286491">
    <w:abstractNumId w:val="17"/>
  </w:num>
  <w:num w:numId="32" w16cid:durableId="876503914">
    <w:abstractNumId w:val="14"/>
  </w:num>
  <w:num w:numId="33" w16cid:durableId="1128353595">
    <w:abstractNumId w:val="18"/>
  </w:num>
  <w:num w:numId="34" w16cid:durableId="266888097">
    <w:abstractNumId w:val="15"/>
  </w:num>
  <w:num w:numId="35" w16cid:durableId="179248315">
    <w:abstractNumId w:val="12"/>
  </w:num>
  <w:num w:numId="36" w16cid:durableId="201744657">
    <w:abstractNumId w:val="21"/>
  </w:num>
  <w:num w:numId="37" w16cid:durableId="447162337">
    <w:abstractNumId w:val="11"/>
  </w:num>
  <w:num w:numId="38" w16cid:durableId="60561388">
    <w:abstractNumId w:val="13"/>
  </w:num>
  <w:num w:numId="39" w16cid:durableId="331491657">
    <w:abstractNumId w:val="20"/>
  </w:num>
  <w:num w:numId="40" w16cid:durableId="127818485">
    <w:abstractNumId w:val="10"/>
  </w:num>
  <w:num w:numId="41" w16cid:durableId="1443914794">
    <w:abstractNumId w:val="19"/>
  </w:num>
  <w:num w:numId="42" w16cid:durableId="47672428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97"/>
    <w:rsid w:val="000257D9"/>
    <w:rsid w:val="00036D15"/>
    <w:rsid w:val="000439A5"/>
    <w:rsid w:val="00056EEE"/>
    <w:rsid w:val="000646F2"/>
    <w:rsid w:val="00070D1D"/>
    <w:rsid w:val="00076995"/>
    <w:rsid w:val="0008043F"/>
    <w:rsid w:val="00092B84"/>
    <w:rsid w:val="000A0419"/>
    <w:rsid w:val="000A0685"/>
    <w:rsid w:val="000A395C"/>
    <w:rsid w:val="000A77C1"/>
    <w:rsid w:val="000B11D8"/>
    <w:rsid w:val="000D0593"/>
    <w:rsid w:val="000F4DB3"/>
    <w:rsid w:val="00102C99"/>
    <w:rsid w:val="00112B83"/>
    <w:rsid w:val="00126033"/>
    <w:rsid w:val="0013670F"/>
    <w:rsid w:val="00144B8F"/>
    <w:rsid w:val="001710E4"/>
    <w:rsid w:val="0018282E"/>
    <w:rsid w:val="001970AA"/>
    <w:rsid w:val="001B7CE7"/>
    <w:rsid w:val="001C144B"/>
    <w:rsid w:val="001C1E14"/>
    <w:rsid w:val="001C2F45"/>
    <w:rsid w:val="001D51F0"/>
    <w:rsid w:val="001E69CB"/>
    <w:rsid w:val="001F502C"/>
    <w:rsid w:val="0022074D"/>
    <w:rsid w:val="00222306"/>
    <w:rsid w:val="002471A5"/>
    <w:rsid w:val="00250348"/>
    <w:rsid w:val="00255A2B"/>
    <w:rsid w:val="00260B1B"/>
    <w:rsid w:val="00273123"/>
    <w:rsid w:val="0027403D"/>
    <w:rsid w:val="00277997"/>
    <w:rsid w:val="0028611C"/>
    <w:rsid w:val="00294913"/>
    <w:rsid w:val="00294F75"/>
    <w:rsid w:val="002A0DFA"/>
    <w:rsid w:val="002A237B"/>
    <w:rsid w:val="002A79B0"/>
    <w:rsid w:val="002B41C1"/>
    <w:rsid w:val="002B576E"/>
    <w:rsid w:val="002C11BB"/>
    <w:rsid w:val="002C5351"/>
    <w:rsid w:val="002D5DB4"/>
    <w:rsid w:val="002D700F"/>
    <w:rsid w:val="002E0AA9"/>
    <w:rsid w:val="002E7786"/>
    <w:rsid w:val="00307B00"/>
    <w:rsid w:val="00310750"/>
    <w:rsid w:val="00321C20"/>
    <w:rsid w:val="00324608"/>
    <w:rsid w:val="00330467"/>
    <w:rsid w:val="003336C4"/>
    <w:rsid w:val="00334003"/>
    <w:rsid w:val="003400F1"/>
    <w:rsid w:val="00341496"/>
    <w:rsid w:val="00356128"/>
    <w:rsid w:val="0036097C"/>
    <w:rsid w:val="0036638F"/>
    <w:rsid w:val="00372ED3"/>
    <w:rsid w:val="00381AF3"/>
    <w:rsid w:val="00383096"/>
    <w:rsid w:val="0038493B"/>
    <w:rsid w:val="00387677"/>
    <w:rsid w:val="00397BA9"/>
    <w:rsid w:val="003A6BE9"/>
    <w:rsid w:val="003D2875"/>
    <w:rsid w:val="003D5F89"/>
    <w:rsid w:val="003E09E4"/>
    <w:rsid w:val="004053A3"/>
    <w:rsid w:val="004055D5"/>
    <w:rsid w:val="00416AA0"/>
    <w:rsid w:val="0042297D"/>
    <w:rsid w:val="004430D8"/>
    <w:rsid w:val="00443C09"/>
    <w:rsid w:val="004470BF"/>
    <w:rsid w:val="0045019F"/>
    <w:rsid w:val="0046712E"/>
    <w:rsid w:val="00484381"/>
    <w:rsid w:val="004945F5"/>
    <w:rsid w:val="004A243F"/>
    <w:rsid w:val="004D27D7"/>
    <w:rsid w:val="004E0D37"/>
    <w:rsid w:val="004E3324"/>
    <w:rsid w:val="004F49F9"/>
    <w:rsid w:val="00505DE6"/>
    <w:rsid w:val="005105DA"/>
    <w:rsid w:val="005166CE"/>
    <w:rsid w:val="00535618"/>
    <w:rsid w:val="00556DFC"/>
    <w:rsid w:val="005574B2"/>
    <w:rsid w:val="0056264E"/>
    <w:rsid w:val="005863BA"/>
    <w:rsid w:val="00592D87"/>
    <w:rsid w:val="005A052B"/>
    <w:rsid w:val="005A41B2"/>
    <w:rsid w:val="005A5077"/>
    <w:rsid w:val="005B0D14"/>
    <w:rsid w:val="005E0F27"/>
    <w:rsid w:val="005F5C17"/>
    <w:rsid w:val="00634C86"/>
    <w:rsid w:val="006422C8"/>
    <w:rsid w:val="00650DB9"/>
    <w:rsid w:val="006621BA"/>
    <w:rsid w:val="0066247B"/>
    <w:rsid w:val="00685163"/>
    <w:rsid w:val="00685757"/>
    <w:rsid w:val="00691481"/>
    <w:rsid w:val="00692717"/>
    <w:rsid w:val="00696DE1"/>
    <w:rsid w:val="006A185C"/>
    <w:rsid w:val="006A1E94"/>
    <w:rsid w:val="006A349C"/>
    <w:rsid w:val="006A75EC"/>
    <w:rsid w:val="006F163E"/>
    <w:rsid w:val="006F2115"/>
    <w:rsid w:val="006F70DB"/>
    <w:rsid w:val="007046B6"/>
    <w:rsid w:val="00705D7C"/>
    <w:rsid w:val="00712593"/>
    <w:rsid w:val="00721353"/>
    <w:rsid w:val="00774D79"/>
    <w:rsid w:val="00774F75"/>
    <w:rsid w:val="007816EA"/>
    <w:rsid w:val="00787386"/>
    <w:rsid w:val="00787AD8"/>
    <w:rsid w:val="007A13E4"/>
    <w:rsid w:val="007B5E2A"/>
    <w:rsid w:val="007E4844"/>
    <w:rsid w:val="007E5688"/>
    <w:rsid w:val="007F5838"/>
    <w:rsid w:val="00816EB7"/>
    <w:rsid w:val="008274AD"/>
    <w:rsid w:val="00834CCE"/>
    <w:rsid w:val="00834EC1"/>
    <w:rsid w:val="00835317"/>
    <w:rsid w:val="00841AC4"/>
    <w:rsid w:val="00846621"/>
    <w:rsid w:val="0086545A"/>
    <w:rsid w:val="0086740E"/>
    <w:rsid w:val="00867E30"/>
    <w:rsid w:val="00873C97"/>
    <w:rsid w:val="00873D7B"/>
    <w:rsid w:val="00876B99"/>
    <w:rsid w:val="00880119"/>
    <w:rsid w:val="00881FEE"/>
    <w:rsid w:val="00890E90"/>
    <w:rsid w:val="0089559A"/>
    <w:rsid w:val="00895A18"/>
    <w:rsid w:val="00897426"/>
    <w:rsid w:val="008A09B7"/>
    <w:rsid w:val="008A35A4"/>
    <w:rsid w:val="008A4964"/>
    <w:rsid w:val="008B241D"/>
    <w:rsid w:val="008B7671"/>
    <w:rsid w:val="008E70E7"/>
    <w:rsid w:val="008E7BC4"/>
    <w:rsid w:val="0091059B"/>
    <w:rsid w:val="00930117"/>
    <w:rsid w:val="009325E8"/>
    <w:rsid w:val="00934344"/>
    <w:rsid w:val="00957763"/>
    <w:rsid w:val="009742B2"/>
    <w:rsid w:val="00982E46"/>
    <w:rsid w:val="009858E3"/>
    <w:rsid w:val="009B2B8E"/>
    <w:rsid w:val="009C12D4"/>
    <w:rsid w:val="009C1512"/>
    <w:rsid w:val="009C36DA"/>
    <w:rsid w:val="009C51E7"/>
    <w:rsid w:val="009C7DBA"/>
    <w:rsid w:val="009D4FE1"/>
    <w:rsid w:val="009D6516"/>
    <w:rsid w:val="009E2B7B"/>
    <w:rsid w:val="009F1EAB"/>
    <w:rsid w:val="009F2F3D"/>
    <w:rsid w:val="00A032B7"/>
    <w:rsid w:val="00A07E1E"/>
    <w:rsid w:val="00A15C55"/>
    <w:rsid w:val="00A251F8"/>
    <w:rsid w:val="00A348EB"/>
    <w:rsid w:val="00A36CF5"/>
    <w:rsid w:val="00A40E2C"/>
    <w:rsid w:val="00A77729"/>
    <w:rsid w:val="00A84FB8"/>
    <w:rsid w:val="00AA31DE"/>
    <w:rsid w:val="00AB0177"/>
    <w:rsid w:val="00AB1314"/>
    <w:rsid w:val="00AC4415"/>
    <w:rsid w:val="00AC4FB0"/>
    <w:rsid w:val="00AD1B4C"/>
    <w:rsid w:val="00AD21B9"/>
    <w:rsid w:val="00AD3173"/>
    <w:rsid w:val="00AD471C"/>
    <w:rsid w:val="00AD651F"/>
    <w:rsid w:val="00AE7A01"/>
    <w:rsid w:val="00AF4CC4"/>
    <w:rsid w:val="00B027CF"/>
    <w:rsid w:val="00B23E4E"/>
    <w:rsid w:val="00B313FE"/>
    <w:rsid w:val="00B3265C"/>
    <w:rsid w:val="00B3772F"/>
    <w:rsid w:val="00B51AE2"/>
    <w:rsid w:val="00B5328E"/>
    <w:rsid w:val="00B560BC"/>
    <w:rsid w:val="00B621F8"/>
    <w:rsid w:val="00B73992"/>
    <w:rsid w:val="00B7564E"/>
    <w:rsid w:val="00B84593"/>
    <w:rsid w:val="00B86597"/>
    <w:rsid w:val="00B97AC8"/>
    <w:rsid w:val="00BD5CC2"/>
    <w:rsid w:val="00BD62A3"/>
    <w:rsid w:val="00BE152A"/>
    <w:rsid w:val="00BE2E30"/>
    <w:rsid w:val="00BE6068"/>
    <w:rsid w:val="00BE65C7"/>
    <w:rsid w:val="00BE6F62"/>
    <w:rsid w:val="00BE7A90"/>
    <w:rsid w:val="00BF7C01"/>
    <w:rsid w:val="00C049A9"/>
    <w:rsid w:val="00C1477E"/>
    <w:rsid w:val="00C252E2"/>
    <w:rsid w:val="00C25B94"/>
    <w:rsid w:val="00C30314"/>
    <w:rsid w:val="00C42833"/>
    <w:rsid w:val="00C43089"/>
    <w:rsid w:val="00C4528B"/>
    <w:rsid w:val="00C460FB"/>
    <w:rsid w:val="00C56147"/>
    <w:rsid w:val="00C66E4A"/>
    <w:rsid w:val="00C82EFE"/>
    <w:rsid w:val="00C900FE"/>
    <w:rsid w:val="00C90F56"/>
    <w:rsid w:val="00CA19CD"/>
    <w:rsid w:val="00CA6CD4"/>
    <w:rsid w:val="00CC32DC"/>
    <w:rsid w:val="00CD2EF1"/>
    <w:rsid w:val="00CD2FF9"/>
    <w:rsid w:val="00CE31C6"/>
    <w:rsid w:val="00CE44A5"/>
    <w:rsid w:val="00CF68FD"/>
    <w:rsid w:val="00D00D33"/>
    <w:rsid w:val="00D04CBD"/>
    <w:rsid w:val="00D06B8E"/>
    <w:rsid w:val="00D30119"/>
    <w:rsid w:val="00D35B09"/>
    <w:rsid w:val="00D41E89"/>
    <w:rsid w:val="00D54A61"/>
    <w:rsid w:val="00D77912"/>
    <w:rsid w:val="00D87DBF"/>
    <w:rsid w:val="00DA155C"/>
    <w:rsid w:val="00DA683C"/>
    <w:rsid w:val="00DB7245"/>
    <w:rsid w:val="00DE22C3"/>
    <w:rsid w:val="00DF0B96"/>
    <w:rsid w:val="00DF39A2"/>
    <w:rsid w:val="00DF68B5"/>
    <w:rsid w:val="00E0576C"/>
    <w:rsid w:val="00E057DF"/>
    <w:rsid w:val="00E130EE"/>
    <w:rsid w:val="00E146D7"/>
    <w:rsid w:val="00E209F2"/>
    <w:rsid w:val="00E33DCC"/>
    <w:rsid w:val="00E356A7"/>
    <w:rsid w:val="00E37AF7"/>
    <w:rsid w:val="00E479E9"/>
    <w:rsid w:val="00E5082B"/>
    <w:rsid w:val="00E71EBD"/>
    <w:rsid w:val="00E73820"/>
    <w:rsid w:val="00E805FA"/>
    <w:rsid w:val="00E8158F"/>
    <w:rsid w:val="00E94344"/>
    <w:rsid w:val="00EA06F9"/>
    <w:rsid w:val="00EA127A"/>
    <w:rsid w:val="00EB66B1"/>
    <w:rsid w:val="00ED3F39"/>
    <w:rsid w:val="00F10931"/>
    <w:rsid w:val="00F16F4A"/>
    <w:rsid w:val="00F307D8"/>
    <w:rsid w:val="00F367F1"/>
    <w:rsid w:val="00F419B2"/>
    <w:rsid w:val="00F64914"/>
    <w:rsid w:val="00F73A3C"/>
    <w:rsid w:val="00F824E4"/>
    <w:rsid w:val="00F855C8"/>
    <w:rsid w:val="00F868AA"/>
    <w:rsid w:val="00F91506"/>
    <w:rsid w:val="00FA603E"/>
    <w:rsid w:val="00FA7642"/>
    <w:rsid w:val="00FB3EC7"/>
    <w:rsid w:val="00FB5D55"/>
    <w:rsid w:val="00FC53D2"/>
    <w:rsid w:val="00FD258A"/>
    <w:rsid w:val="00FD34EB"/>
    <w:rsid w:val="00FE275E"/>
    <w:rsid w:val="00FF6B3B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4EC3D4A"/>
  <w15:docId w15:val="{C3A636F4-F876-444F-B455-0FC4810A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BC4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aliases w:val="Section"/>
    <w:basedOn w:val="Normal"/>
    <w:next w:val="Normal"/>
    <w:link w:val="Heading1Char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B66B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B66B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7312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F163E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F163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F163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F163E"/>
    <w:rPr>
      <w:rFonts w:ascii="Cambria" w:hAnsi="Cambria" w:cs="Times New Roman"/>
      <w:sz w:val="22"/>
      <w:szCs w:val="22"/>
      <w:lang w:eastAsia="en-US"/>
    </w:rPr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locked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9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B66B1"/>
    <w:rPr>
      <w:rFonts w:ascii="Cambria" w:hAnsi="Cambria" w:cs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D1B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AD1B4C"/>
    <w:rPr>
      <w:rFonts w:cs="Times New Roman"/>
      <w:i/>
      <w:iCs/>
      <w:color w:val="000000"/>
      <w:sz w:val="22"/>
      <w:szCs w:val="22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rFonts w:cs="Times New Roman"/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E9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0E90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90E9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00D33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772F"/>
    <w:rPr>
      <w:rFonts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3772F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rFonts w:cs="Times New Roman"/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B11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59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8659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659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1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0E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0EE"/>
    <w:rPr>
      <w:rFonts w:cs="Times New Roman"/>
      <w:sz w:val="22"/>
      <w:szCs w:val="22"/>
      <w:lang w:eastAsia="en-US"/>
    </w:rPr>
  </w:style>
  <w:style w:type="paragraph" w:customStyle="1" w:styleId="AbstractTitle">
    <w:name w:val="Abstract Title"/>
    <w:basedOn w:val="Normal"/>
    <w:rsid w:val="008E7B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bstractText">
    <w:name w:val="Abstract Text"/>
    <w:basedOn w:val="BodyTextIndent2"/>
    <w:rsid w:val="008E7B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7B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7BC4"/>
    <w:rPr>
      <w:rFonts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E152A"/>
    <w:rPr>
      <w:sz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274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74AD"/>
    <w:rPr>
      <w:rFonts w:cs="Times New Roman"/>
      <w:sz w:val="22"/>
      <w:szCs w:val="22"/>
      <w:lang w:val="en-US" w:eastAsia="en-US"/>
    </w:rPr>
  </w:style>
  <w:style w:type="character" w:customStyle="1" w:styleId="tgc">
    <w:name w:val="_tgc"/>
    <w:rsid w:val="008274AD"/>
  </w:style>
  <w:style w:type="paragraph" w:styleId="BalloonText">
    <w:name w:val="Balloon Text"/>
    <w:basedOn w:val="Normal"/>
    <w:link w:val="BalloonTextChar"/>
    <w:uiPriority w:val="99"/>
    <w:semiHidden/>
    <w:unhideWhenUsed/>
    <w:rsid w:val="009C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D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C12D4"/>
    <w:rPr>
      <w:rFonts w:ascii="Times New Roman" w:hAnsi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Abtract">
    <w:name w:val="IEEE Abtract"/>
    <w:basedOn w:val="Normal"/>
    <w:next w:val="Normal"/>
    <w:link w:val="IEEEAbtractChar"/>
    <w:rsid w:val="009C12D4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locked/>
    <w:rsid w:val="009C12D4"/>
    <w:rPr>
      <w:rFonts w:ascii="Times New Roman" w:eastAsia="SimSun" w:hAnsi="Times New Roman" w:cs="Times New Roman"/>
      <w:b/>
      <w:sz w:val="18"/>
      <w:szCs w:val="24"/>
    </w:rPr>
  </w:style>
  <w:style w:type="paragraph" w:customStyle="1" w:styleId="Authors">
    <w:name w:val="Authors"/>
    <w:basedOn w:val="Normal"/>
    <w:autoRedefine/>
    <w:rsid w:val="00CC32DC"/>
    <w:pPr>
      <w:widowControl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BatangChe" w:hAnsi="Times New Roman"/>
      <w:b/>
      <w:sz w:val="24"/>
      <w:szCs w:val="20"/>
      <w:lang w:eastAsia="ko-KR"/>
    </w:rPr>
  </w:style>
  <w:style w:type="paragraph" w:customStyle="1" w:styleId="Addresses">
    <w:name w:val="Addresses"/>
    <w:basedOn w:val="Normal"/>
    <w:rsid w:val="00CC32DC"/>
    <w:pPr>
      <w:widowControl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BatangChe" w:hAnsi="Times New Roman"/>
      <w:i/>
      <w:sz w:val="24"/>
      <w:szCs w:val="20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650DB9"/>
    <w:pPr>
      <w:spacing w:after="160" w:line="240" w:lineRule="auto"/>
      <w:jc w:val="both"/>
    </w:pPr>
    <w:rPr>
      <w:rFonts w:eastAsiaTheme="minorHAns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50DB9"/>
    <w:rPr>
      <w:rFonts w:eastAsiaTheme="minorHAnsi"/>
      <w:noProof/>
      <w:sz w:val="22"/>
      <w:szCs w:val="22"/>
      <w:lang w:val="en-US" w:eastAsia="en-US"/>
    </w:rPr>
  </w:style>
  <w:style w:type="paragraph" w:customStyle="1" w:styleId="Body">
    <w:name w:val="Body"/>
    <w:basedOn w:val="Normal"/>
    <w:rsid w:val="00692717"/>
    <w:pPr>
      <w:widowControl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BatangChe" w:hAnsi="Times New Roman"/>
      <w:sz w:val="24"/>
      <w:szCs w:val="20"/>
      <w:lang w:eastAsia="ko-KR"/>
    </w:rPr>
  </w:style>
  <w:style w:type="paragraph" w:customStyle="1" w:styleId="Reference">
    <w:name w:val="Reference"/>
    <w:basedOn w:val="Normal"/>
    <w:autoRedefine/>
    <w:rsid w:val="00EA127A"/>
    <w:pPr>
      <w:widowControl w:val="0"/>
      <w:autoSpaceDE w:val="0"/>
      <w:autoSpaceDN w:val="0"/>
      <w:adjustRightInd w:val="0"/>
      <w:spacing w:before="60" w:after="0" w:line="240" w:lineRule="auto"/>
      <w:ind w:left="1134"/>
      <w:jc w:val="both"/>
      <w:textAlignment w:val="baseline"/>
    </w:pPr>
    <w:rPr>
      <w:rFonts w:ascii="Times New Roman" w:eastAsia="BatangChe" w:hAnsi="Times New Roman"/>
      <w:sz w:val="24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4E332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21353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.unsoed.ac.id/index.php/iswara/article/view/52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nnes.ac.i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s.unsoed.ac.id/index.php/iswara/inde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jos.unsoed.ac.id/index.php/iswara/inde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jos.unsoed.ac.id/index.php/iswara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DDDB-30AA-46FE-BF9D-FE7F5025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14</Pages>
  <Words>3785</Words>
  <Characters>21578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user</cp:lastModifiedBy>
  <cp:revision>10</cp:revision>
  <cp:lastPrinted>2022-11-10T08:04:00Z</cp:lastPrinted>
  <dcterms:created xsi:type="dcterms:W3CDTF">2022-11-10T08:03:00Z</dcterms:created>
  <dcterms:modified xsi:type="dcterms:W3CDTF">2022-12-01T08:39:00Z</dcterms:modified>
</cp:coreProperties>
</file>